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10"/>
        <w:gridCol w:w="9351"/>
      </w:tblGrid>
      <w:tr w:rsidR="00827584" w:rsidRPr="00827584" w:rsidTr="008C4CDF">
        <w:tc>
          <w:tcPr>
            <w:tcW w:w="5" w:type="pct"/>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bookmarkStart w:id="0" w:name="n765"/>
            <w:bookmarkEnd w:id="0"/>
            <w:r w:rsidRPr="00827584">
              <w:rPr>
                <w:rFonts w:ascii="Times New Roman" w:eastAsia="Times New Roman" w:hAnsi="Times New Roman" w:cs="Times New Roman"/>
                <w:b/>
                <w:bCs/>
                <w:color w:val="000000"/>
                <w:sz w:val="24"/>
                <w:szCs w:val="24"/>
                <w:lang w:eastAsia="ru-RU"/>
              </w:rPr>
              <w:br/>
            </w:r>
          </w:p>
        </w:tc>
        <w:tc>
          <w:tcPr>
            <w:tcW w:w="4995" w:type="pct"/>
            <w:tcBorders>
              <w:top w:val="single" w:sz="2" w:space="0" w:color="auto"/>
              <w:left w:val="single" w:sz="2" w:space="0" w:color="auto"/>
              <w:bottom w:val="single" w:sz="2" w:space="0" w:color="auto"/>
              <w:right w:val="single" w:sz="2" w:space="0" w:color="auto"/>
            </w:tcBorders>
            <w:shd w:val="clear" w:color="auto" w:fill="auto"/>
            <w:hideMark/>
          </w:tcPr>
          <w:p w:rsidR="00D72430" w:rsidRPr="009D362D" w:rsidRDefault="00D72430" w:rsidP="00D72430">
            <w:pPr>
              <w:pStyle w:val="a4"/>
              <w:tabs>
                <w:tab w:val="left" w:pos="5670"/>
              </w:tabs>
              <w:jc w:val="right"/>
              <w:rPr>
                <w:lang w:val="ru-RU"/>
              </w:rPr>
            </w:pPr>
            <w:r w:rsidRPr="00F21B83">
              <w:t xml:space="preserve">додаток № </w:t>
            </w:r>
            <w:r w:rsidR="00334F5F">
              <w:t>4</w:t>
            </w:r>
          </w:p>
          <w:p w:rsidR="00D72430" w:rsidRPr="00F21B83" w:rsidRDefault="00D72430" w:rsidP="00D72430">
            <w:pPr>
              <w:pStyle w:val="a4"/>
              <w:tabs>
                <w:tab w:val="left" w:pos="5670"/>
              </w:tabs>
              <w:ind w:left="5664"/>
              <w:jc w:val="both"/>
              <w:rPr>
                <w:szCs w:val="24"/>
              </w:rPr>
            </w:pPr>
            <w:r>
              <w:tab/>
            </w:r>
          </w:p>
          <w:p w:rsidR="00D72430" w:rsidRPr="00F21B83" w:rsidRDefault="00827584" w:rsidP="00D72430">
            <w:pPr>
              <w:pStyle w:val="a4"/>
              <w:tabs>
                <w:tab w:val="left" w:pos="5670"/>
              </w:tabs>
              <w:ind w:left="5664"/>
              <w:jc w:val="left"/>
            </w:pPr>
            <w:r w:rsidRPr="00827584">
              <w:rPr>
                <w:bCs/>
                <w:color w:val="000000"/>
                <w:szCs w:val="24"/>
              </w:rPr>
              <w:t>ЗАТВЕРДЖЕНО</w:t>
            </w:r>
            <w:r w:rsidRPr="00827584">
              <w:rPr>
                <w:szCs w:val="24"/>
              </w:rPr>
              <w:t> </w:t>
            </w:r>
            <w:r w:rsidRPr="00827584">
              <w:rPr>
                <w:szCs w:val="24"/>
              </w:rPr>
              <w:br/>
            </w:r>
            <w:r w:rsidRPr="00827584">
              <w:rPr>
                <w:bCs/>
                <w:color w:val="000000"/>
                <w:szCs w:val="24"/>
              </w:rPr>
              <w:t xml:space="preserve">наказом </w:t>
            </w:r>
            <w:r w:rsidR="00D72430" w:rsidRPr="00F21B83">
              <w:t>керівника апарату Приморського районного суду</w:t>
            </w:r>
          </w:p>
          <w:p w:rsidR="00D72430" w:rsidRPr="00F21B83" w:rsidRDefault="00D72430" w:rsidP="00D72430">
            <w:pPr>
              <w:pStyle w:val="a4"/>
              <w:tabs>
                <w:tab w:val="left" w:pos="5670"/>
              </w:tabs>
              <w:jc w:val="left"/>
            </w:pPr>
            <w:r w:rsidRPr="00F21B83">
              <w:t xml:space="preserve"> </w:t>
            </w:r>
            <w:r>
              <w:tab/>
            </w:r>
            <w:r w:rsidRPr="00F21B83">
              <w:t>м. Одеси</w:t>
            </w:r>
          </w:p>
          <w:p w:rsidR="00D72430" w:rsidRPr="00F21B83" w:rsidRDefault="00D72430" w:rsidP="00D72430">
            <w:pPr>
              <w:pStyle w:val="a4"/>
              <w:tabs>
                <w:tab w:val="left" w:pos="5670"/>
              </w:tabs>
              <w:jc w:val="left"/>
              <w:rPr>
                <w:szCs w:val="24"/>
              </w:rPr>
            </w:pPr>
            <w:r>
              <w:tab/>
            </w:r>
            <w:r w:rsidRPr="00F21B83">
              <w:t xml:space="preserve">від </w:t>
            </w:r>
            <w:r>
              <w:t>07</w:t>
            </w:r>
            <w:r w:rsidRPr="00F21B83">
              <w:t>.</w:t>
            </w:r>
            <w:r>
              <w:t>09</w:t>
            </w:r>
            <w:r w:rsidRPr="00F21B83">
              <w:t>.201</w:t>
            </w:r>
            <w:r>
              <w:t>8</w:t>
            </w:r>
            <w:r w:rsidRPr="00F21B83">
              <w:t xml:space="preserve"> р.  № </w:t>
            </w:r>
            <w:r>
              <w:t>200</w:t>
            </w:r>
            <w:r w:rsidRPr="00F21B83">
              <w:t>/а</w:t>
            </w:r>
          </w:p>
          <w:p w:rsidR="00827584" w:rsidRPr="00827584" w:rsidRDefault="00D72430" w:rsidP="00E564E8">
            <w:pPr>
              <w:spacing w:before="150" w:after="150" w:line="240" w:lineRule="auto"/>
              <w:rPr>
                <w:rFonts w:ascii="Times New Roman" w:eastAsia="Times New Roman" w:hAnsi="Times New Roman" w:cs="Times New Roman"/>
                <w:sz w:val="24"/>
                <w:szCs w:val="24"/>
                <w:lang w:eastAsia="ru-RU"/>
              </w:rPr>
            </w:pPr>
            <w:r w:rsidRPr="00827584">
              <w:rPr>
                <w:rFonts w:ascii="Times New Roman" w:eastAsia="Times New Roman" w:hAnsi="Times New Roman" w:cs="Times New Roman"/>
                <w:b/>
                <w:bCs/>
                <w:color w:val="000000"/>
                <w:sz w:val="24"/>
                <w:szCs w:val="24"/>
                <w:lang w:eastAsia="ru-RU"/>
              </w:rPr>
              <w:t xml:space="preserve"> </w:t>
            </w:r>
          </w:p>
        </w:tc>
      </w:tr>
    </w:tbl>
    <w:p w:rsidR="00D72430" w:rsidRDefault="00D72430" w:rsidP="00D72430">
      <w:pPr>
        <w:pStyle w:val="a6"/>
        <w:jc w:val="center"/>
        <w:rPr>
          <w:rFonts w:ascii="Times New Roman" w:hAnsi="Times New Roman"/>
          <w:b/>
          <w:szCs w:val="24"/>
        </w:rPr>
      </w:pPr>
      <w:bookmarkStart w:id="1" w:name="n195"/>
      <w:bookmarkEnd w:id="1"/>
    </w:p>
    <w:p w:rsidR="00D72430" w:rsidRPr="00F21B83" w:rsidRDefault="00D72430" w:rsidP="00D72430">
      <w:pPr>
        <w:pStyle w:val="a6"/>
        <w:jc w:val="center"/>
        <w:rPr>
          <w:rFonts w:ascii="Times New Roman" w:hAnsi="Times New Roman"/>
          <w:b/>
          <w:szCs w:val="24"/>
        </w:rPr>
      </w:pPr>
      <w:r w:rsidRPr="00F21B83">
        <w:rPr>
          <w:rFonts w:ascii="Times New Roman" w:hAnsi="Times New Roman"/>
          <w:b/>
          <w:szCs w:val="24"/>
        </w:rPr>
        <w:t>УМОВИ</w:t>
      </w:r>
    </w:p>
    <w:p w:rsidR="00D72430" w:rsidRPr="00F21B83" w:rsidRDefault="00D72430" w:rsidP="00D72430">
      <w:pPr>
        <w:pStyle w:val="a6"/>
        <w:jc w:val="center"/>
        <w:rPr>
          <w:rFonts w:ascii="Times New Roman" w:hAnsi="Times New Roman"/>
          <w:b/>
          <w:szCs w:val="24"/>
        </w:rPr>
      </w:pPr>
      <w:r w:rsidRPr="00F21B83">
        <w:rPr>
          <w:rFonts w:ascii="Times New Roman" w:hAnsi="Times New Roman"/>
          <w:b/>
          <w:szCs w:val="24"/>
        </w:rPr>
        <w:t xml:space="preserve">проведення конкурсу на </w:t>
      </w:r>
      <w:r w:rsidR="00E564E8">
        <w:rPr>
          <w:rFonts w:ascii="Times New Roman" w:hAnsi="Times New Roman"/>
          <w:b/>
          <w:szCs w:val="24"/>
        </w:rPr>
        <w:t>заміщення</w:t>
      </w:r>
      <w:r w:rsidRPr="00F21B83">
        <w:rPr>
          <w:rFonts w:ascii="Times New Roman" w:hAnsi="Times New Roman"/>
          <w:b/>
          <w:szCs w:val="24"/>
        </w:rPr>
        <w:t xml:space="preserve"> посади державної служби категорії «В»</w:t>
      </w:r>
    </w:p>
    <w:p w:rsidR="007B6961" w:rsidRDefault="00D72430" w:rsidP="00D72430">
      <w:pPr>
        <w:pStyle w:val="a6"/>
        <w:jc w:val="center"/>
        <w:rPr>
          <w:rFonts w:ascii="Times New Roman" w:hAnsi="Times New Roman"/>
          <w:b/>
          <w:szCs w:val="24"/>
        </w:rPr>
      </w:pPr>
      <w:r w:rsidRPr="00F21B83">
        <w:rPr>
          <w:rFonts w:ascii="Times New Roman" w:hAnsi="Times New Roman"/>
          <w:b/>
          <w:szCs w:val="24"/>
        </w:rPr>
        <w:t>секретаря судового засідання Приморського районного суду м. Одеси</w:t>
      </w:r>
      <w:r w:rsidR="00455751">
        <w:rPr>
          <w:rFonts w:ascii="Times New Roman" w:hAnsi="Times New Roman"/>
          <w:b/>
          <w:szCs w:val="24"/>
        </w:rPr>
        <w:t xml:space="preserve"> </w:t>
      </w:r>
    </w:p>
    <w:p w:rsidR="00455751" w:rsidRDefault="00455751" w:rsidP="00D72430">
      <w:pPr>
        <w:pStyle w:val="a6"/>
        <w:jc w:val="center"/>
        <w:rPr>
          <w:rFonts w:ascii="Times New Roman" w:hAnsi="Times New Roman"/>
          <w:b/>
          <w:szCs w:val="24"/>
        </w:rPr>
      </w:pPr>
      <w:r>
        <w:rPr>
          <w:rFonts w:ascii="Times New Roman" w:hAnsi="Times New Roman"/>
          <w:b/>
          <w:szCs w:val="24"/>
        </w:rPr>
        <w:t xml:space="preserve">(65029, м. Одеса, вул. </w:t>
      </w:r>
      <w:proofErr w:type="spellStart"/>
      <w:r>
        <w:rPr>
          <w:rFonts w:ascii="Times New Roman" w:hAnsi="Times New Roman"/>
          <w:b/>
          <w:szCs w:val="24"/>
        </w:rPr>
        <w:t>Балківська</w:t>
      </w:r>
      <w:proofErr w:type="spellEnd"/>
      <w:r>
        <w:rPr>
          <w:rFonts w:ascii="Times New Roman" w:hAnsi="Times New Roman"/>
          <w:b/>
          <w:szCs w:val="24"/>
        </w:rPr>
        <w:t>, 33)</w:t>
      </w:r>
    </w:p>
    <w:p w:rsidR="00D72430" w:rsidRDefault="00D72430" w:rsidP="00D72430">
      <w:pPr>
        <w:pStyle w:val="a6"/>
        <w:jc w:val="center"/>
        <w:rPr>
          <w:rFonts w:ascii="Times New Roman" w:hAnsi="Times New Roman"/>
        </w:rPr>
      </w:pPr>
      <w:r w:rsidRPr="00F21B83">
        <w:rPr>
          <w:rFonts w:ascii="Times New Roman" w:hAnsi="Times New Roman"/>
        </w:rPr>
        <w:t xml:space="preserve"> (тимчасово не зайнята посада (за строковим трудовим договором) на період відсутності державного службовця, за яким відповідно до Закону України «Про державну службу» зберігається посада державної служби)</w:t>
      </w:r>
    </w:p>
    <w:p w:rsidR="00D72430" w:rsidRPr="00F21B83" w:rsidRDefault="00D72430" w:rsidP="00D72430">
      <w:pPr>
        <w:pStyle w:val="a6"/>
        <w:jc w:val="center"/>
        <w:rPr>
          <w:rFonts w:ascii="Times New Roman" w:hAnsi="Times New Roman"/>
          <w:b/>
        </w:rPr>
      </w:pPr>
    </w:p>
    <w:tbl>
      <w:tblPr>
        <w:tblW w:w="5000" w:type="pct"/>
        <w:tblCellMar>
          <w:left w:w="0" w:type="dxa"/>
          <w:right w:w="0" w:type="dxa"/>
        </w:tblCellMar>
        <w:tblLook w:val="04A0"/>
      </w:tblPr>
      <w:tblGrid>
        <w:gridCol w:w="555"/>
        <w:gridCol w:w="3063"/>
        <w:gridCol w:w="5743"/>
      </w:tblGrid>
      <w:tr w:rsidR="00827584" w:rsidRPr="00827584" w:rsidTr="00D72430">
        <w:tc>
          <w:tcPr>
            <w:tcW w:w="9361" w:type="dxa"/>
            <w:gridSpan w:val="3"/>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jc w:val="center"/>
              <w:rPr>
                <w:rFonts w:ascii="Times New Roman" w:eastAsia="Times New Roman" w:hAnsi="Times New Roman" w:cs="Times New Roman"/>
                <w:sz w:val="24"/>
                <w:szCs w:val="24"/>
                <w:lang w:eastAsia="ru-RU"/>
              </w:rPr>
            </w:pPr>
            <w:bookmarkStart w:id="2" w:name="n766"/>
            <w:bookmarkEnd w:id="2"/>
            <w:proofErr w:type="spellStart"/>
            <w:r w:rsidRPr="00827584">
              <w:rPr>
                <w:rFonts w:ascii="Times New Roman" w:eastAsia="Times New Roman" w:hAnsi="Times New Roman" w:cs="Times New Roman"/>
                <w:sz w:val="24"/>
                <w:szCs w:val="24"/>
                <w:lang w:eastAsia="ru-RU"/>
              </w:rPr>
              <w:t>Загальні</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умови</w:t>
            </w:r>
            <w:proofErr w:type="spellEnd"/>
          </w:p>
        </w:tc>
      </w:tr>
      <w:tr w:rsidR="00827584"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Посадові</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обов’язки</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E9183D" w:rsidRPr="00F21B83" w:rsidRDefault="00E9183D" w:rsidP="00E9183D">
            <w:pPr>
              <w:jc w:val="both"/>
              <w:rPr>
                <w:rStyle w:val="rvts15"/>
                <w:rFonts w:ascii="Times New Roman" w:hAnsi="Times New Roman" w:cs="Times New Roman"/>
                <w:szCs w:val="24"/>
                <w:lang w:val="uk-UA"/>
              </w:rPr>
            </w:pPr>
            <w:r w:rsidRPr="00F21B83">
              <w:rPr>
                <w:rStyle w:val="rvts15"/>
                <w:rFonts w:ascii="Times New Roman" w:hAnsi="Times New Roman" w:cs="Times New Roman"/>
                <w:szCs w:val="24"/>
                <w:lang w:val="uk-UA"/>
              </w:rPr>
              <w:t>1.) Здійснює судові виклики та повідомлення в справах, які знаходяться у провадженні судді; оформлює заявки до органів внутрішніх справ, адміністрації місць попереднього ув'язнення про доставку до суду затриманих та підсудних осіб, готує копії відповідних судових рішень, готує кореспонденцію до відправки шляхом оформлення поштових конвертів та повідомлень про отримання з послідуючою передачею діловоду.</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2.)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оформлення</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розміщення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спискі</w:t>
            </w:r>
            <w:proofErr w:type="gramStart"/>
            <w:r w:rsidRPr="00F21B83">
              <w:rPr>
                <w:rStyle w:val="rvts15"/>
                <w:rFonts w:ascii="Times New Roman" w:hAnsi="Times New Roman" w:cs="Times New Roman"/>
                <w:szCs w:val="24"/>
              </w:rPr>
              <w:t>в</w:t>
            </w:r>
            <w:proofErr w:type="spellEnd"/>
            <w:proofErr w:type="gramEnd"/>
            <w:r w:rsidRPr="00F21B83">
              <w:rPr>
                <w:rStyle w:val="rvts15"/>
                <w:rFonts w:ascii="Times New Roman" w:hAnsi="Times New Roman" w:cs="Times New Roman"/>
                <w:szCs w:val="24"/>
              </w:rPr>
              <w:t xml:space="preserve"> справ, </w:t>
            </w:r>
            <w:proofErr w:type="spellStart"/>
            <w:r w:rsidRPr="00F21B83">
              <w:rPr>
                <w:rStyle w:val="rvts15"/>
                <w:rFonts w:ascii="Times New Roman" w:hAnsi="Times New Roman" w:cs="Times New Roman"/>
                <w:szCs w:val="24"/>
              </w:rPr>
              <w:t>призначених</w:t>
            </w:r>
            <w:proofErr w:type="spellEnd"/>
            <w:r w:rsidRPr="00F21B83">
              <w:rPr>
                <w:rStyle w:val="rvts15"/>
                <w:rFonts w:ascii="Times New Roman" w:hAnsi="Times New Roman" w:cs="Times New Roman"/>
                <w:szCs w:val="24"/>
              </w:rPr>
              <w:t xml:space="preserve"> до </w:t>
            </w:r>
            <w:proofErr w:type="spellStart"/>
            <w:r w:rsidRPr="00F21B83">
              <w:rPr>
                <w:rStyle w:val="rvts15"/>
                <w:rFonts w:ascii="Times New Roman" w:hAnsi="Times New Roman" w:cs="Times New Roman"/>
                <w:szCs w:val="24"/>
              </w:rPr>
              <w:t>розгляду</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3.) </w:t>
            </w:r>
            <w:proofErr w:type="spellStart"/>
            <w:r w:rsidRPr="00F21B83">
              <w:rPr>
                <w:rStyle w:val="rvts15"/>
                <w:rFonts w:ascii="Times New Roman" w:hAnsi="Times New Roman" w:cs="Times New Roman"/>
                <w:szCs w:val="24"/>
              </w:rPr>
              <w:t>Перевіряє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наявність</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з'ясовує</w:t>
            </w:r>
            <w:proofErr w:type="spellEnd"/>
            <w:r w:rsidRPr="00F21B83">
              <w:rPr>
                <w:rStyle w:val="rvts15"/>
                <w:rFonts w:ascii="Times New Roman" w:hAnsi="Times New Roman" w:cs="Times New Roman"/>
                <w:szCs w:val="24"/>
              </w:rPr>
              <w:t xml:space="preserve"> причини </w:t>
            </w:r>
            <w:proofErr w:type="spellStart"/>
            <w:r w:rsidRPr="00F21B83">
              <w:rPr>
                <w:rStyle w:val="rvts15"/>
                <w:rFonts w:ascii="Times New Roman" w:hAnsi="Times New Roman" w:cs="Times New Roman"/>
                <w:szCs w:val="24"/>
              </w:rPr>
              <w:t>відсутності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осіб</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яких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викликано</w:t>
            </w:r>
            <w:proofErr w:type="spellEnd"/>
            <w:r w:rsidRPr="00F21B83">
              <w:rPr>
                <w:rStyle w:val="rvts15"/>
                <w:rFonts w:ascii="Times New Roman" w:hAnsi="Times New Roman" w:cs="Times New Roman"/>
                <w:szCs w:val="24"/>
              </w:rPr>
              <w:t xml:space="preserve"> </w:t>
            </w:r>
            <w:proofErr w:type="gramStart"/>
            <w:r w:rsidRPr="00F21B83">
              <w:rPr>
                <w:rStyle w:val="rvts15"/>
                <w:rFonts w:ascii="Times New Roman" w:hAnsi="Times New Roman" w:cs="Times New Roman"/>
                <w:szCs w:val="24"/>
              </w:rPr>
              <w:t>до</w:t>
            </w:r>
            <w:proofErr w:type="gramEnd"/>
            <w:r w:rsidRPr="00F21B83">
              <w:rPr>
                <w:rStyle w:val="rvts15"/>
                <w:rFonts w:ascii="Times New Roman" w:hAnsi="Times New Roman" w:cs="Times New Roman"/>
                <w:szCs w:val="24"/>
              </w:rPr>
              <w:t xml:space="preserve"> суду, </w:t>
            </w:r>
            <w:proofErr w:type="spellStart"/>
            <w:r w:rsidRPr="00F21B83">
              <w:rPr>
                <w:rStyle w:val="rvts15"/>
                <w:rFonts w:ascii="Times New Roman" w:hAnsi="Times New Roman" w:cs="Times New Roman"/>
                <w:szCs w:val="24"/>
              </w:rPr>
              <w:t>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доповідає</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це</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головуючому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судді</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4.)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перевірку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осіб</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які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викликані</w:t>
            </w:r>
            <w:proofErr w:type="spellEnd"/>
            <w:r w:rsidRPr="00F21B83">
              <w:rPr>
                <w:rStyle w:val="rvts15"/>
                <w:rFonts w:ascii="Times New Roman" w:hAnsi="Times New Roman" w:cs="Times New Roman"/>
                <w:szCs w:val="24"/>
              </w:rPr>
              <w:t xml:space="preserve"> на </w:t>
            </w:r>
            <w:proofErr w:type="spellStart"/>
            <w:r w:rsidRPr="00F21B83">
              <w:rPr>
                <w:rStyle w:val="rvts15"/>
                <w:rFonts w:ascii="Times New Roman" w:hAnsi="Times New Roman" w:cs="Times New Roman"/>
                <w:szCs w:val="24"/>
              </w:rPr>
              <w:t>судове</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 xml:space="preserve">, в </w:t>
            </w:r>
            <w:proofErr w:type="spellStart"/>
            <w:r w:rsidRPr="00F21B83">
              <w:rPr>
                <w:rStyle w:val="rvts15"/>
                <w:rFonts w:ascii="Times New Roman" w:hAnsi="Times New Roman" w:cs="Times New Roman"/>
                <w:szCs w:val="24"/>
              </w:rPr>
              <w:t>разі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відсутності</w:t>
            </w:r>
            <w:proofErr w:type="spellEnd"/>
            <w:r w:rsidRPr="00F21B83">
              <w:rPr>
                <w:rStyle w:val="rvts15"/>
                <w:rFonts w:ascii="Times New Roman" w:hAnsi="Times New Roman" w:cs="Times New Roman"/>
                <w:szCs w:val="24"/>
              </w:rPr>
              <w:t xml:space="preserve"> </w:t>
            </w:r>
            <w:proofErr w:type="gramStart"/>
            <w:r w:rsidRPr="00F21B83">
              <w:rPr>
                <w:rStyle w:val="rvts15"/>
                <w:rFonts w:ascii="Times New Roman" w:hAnsi="Times New Roman" w:cs="Times New Roman"/>
                <w:szCs w:val="24"/>
              </w:rPr>
              <w:t>судового</w:t>
            </w:r>
            <w:proofErr w:type="gram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розпорядника</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зазначає</w:t>
            </w:r>
            <w:proofErr w:type="spellEnd"/>
            <w:r w:rsidRPr="00F21B83">
              <w:rPr>
                <w:rStyle w:val="rvts15"/>
                <w:rFonts w:ascii="Times New Roman" w:hAnsi="Times New Roman" w:cs="Times New Roman"/>
                <w:szCs w:val="24"/>
              </w:rPr>
              <w:t xml:space="preserve"> на </w:t>
            </w:r>
            <w:proofErr w:type="spellStart"/>
            <w:r w:rsidRPr="00F21B83">
              <w:rPr>
                <w:rStyle w:val="rvts15"/>
                <w:rFonts w:ascii="Times New Roman" w:hAnsi="Times New Roman" w:cs="Times New Roman"/>
                <w:szCs w:val="24"/>
              </w:rPr>
              <w:t>повістках</w:t>
            </w:r>
            <w:proofErr w:type="spellEnd"/>
            <w:r w:rsidRPr="00F21B83">
              <w:rPr>
                <w:rStyle w:val="rvts15"/>
                <w:rFonts w:ascii="Times New Roman" w:hAnsi="Times New Roman" w:cs="Times New Roman"/>
                <w:szCs w:val="24"/>
              </w:rPr>
              <w:t xml:space="preserve"> час </w:t>
            </w:r>
            <w:proofErr w:type="spellStart"/>
            <w:r w:rsidRPr="00F21B83">
              <w:rPr>
                <w:rStyle w:val="rvts15"/>
                <w:rFonts w:ascii="Times New Roman" w:hAnsi="Times New Roman" w:cs="Times New Roman"/>
                <w:szCs w:val="24"/>
              </w:rPr>
              <w:t>перебування</w:t>
            </w:r>
            <w:proofErr w:type="spellEnd"/>
            <w:r w:rsidRPr="00F21B83">
              <w:rPr>
                <w:rStyle w:val="rvts15"/>
                <w:rFonts w:ascii="Times New Roman" w:hAnsi="Times New Roman" w:cs="Times New Roman"/>
                <w:szCs w:val="24"/>
              </w:rPr>
              <w:t xml:space="preserve"> в </w:t>
            </w:r>
            <w:proofErr w:type="spellStart"/>
            <w:r w:rsidRPr="00F21B83">
              <w:rPr>
                <w:rStyle w:val="rvts15"/>
                <w:rFonts w:ascii="Times New Roman" w:hAnsi="Times New Roman" w:cs="Times New Roman"/>
                <w:szCs w:val="24"/>
              </w:rPr>
              <w:t>суді</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5.) </w:t>
            </w:r>
            <w:proofErr w:type="spellStart"/>
            <w:r w:rsidRPr="00F21B83">
              <w:rPr>
                <w:rStyle w:val="rvts15"/>
                <w:rFonts w:ascii="Times New Roman" w:hAnsi="Times New Roman" w:cs="Times New Roman"/>
                <w:szCs w:val="24"/>
              </w:rPr>
              <w:t>Забезпечує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фіксування</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процесу</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 xml:space="preserve">) за </w:t>
            </w:r>
            <w:proofErr w:type="spellStart"/>
            <w:r w:rsidRPr="00F21B83">
              <w:rPr>
                <w:rStyle w:val="rvts15"/>
                <w:rFonts w:ascii="Times New Roman" w:hAnsi="Times New Roman" w:cs="Times New Roman"/>
                <w:szCs w:val="24"/>
              </w:rPr>
              <w:t>допомогою</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технічних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засобів</w:t>
            </w:r>
            <w:proofErr w:type="spellEnd"/>
            <w:r w:rsidRPr="00F21B83">
              <w:rPr>
                <w:rStyle w:val="rvts15"/>
                <w:rFonts w:ascii="Times New Roman" w:hAnsi="Times New Roman" w:cs="Times New Roman"/>
                <w:szCs w:val="24"/>
              </w:rPr>
              <w:t xml:space="preserve"> </w:t>
            </w:r>
            <w:proofErr w:type="spellStart"/>
            <w:proofErr w:type="gramStart"/>
            <w:r w:rsidRPr="00F21B83">
              <w:rPr>
                <w:rStyle w:val="rvts15"/>
                <w:rFonts w:ascii="Times New Roman" w:hAnsi="Times New Roman" w:cs="Times New Roman"/>
                <w:szCs w:val="24"/>
              </w:rPr>
              <w:t>в</w:t>
            </w:r>
            <w:proofErr w:type="gramEnd"/>
            <w:r w:rsidRPr="00F21B83">
              <w:rPr>
                <w:rStyle w:val="rvts15"/>
                <w:rFonts w:ascii="Times New Roman" w:hAnsi="Times New Roman" w:cs="Times New Roman"/>
                <w:szCs w:val="24"/>
              </w:rPr>
              <w:t>ідповідно</w:t>
            </w:r>
            <w:proofErr w:type="spellEnd"/>
            <w:r w:rsidRPr="00F21B83">
              <w:rPr>
                <w:rStyle w:val="rvts15"/>
                <w:rFonts w:ascii="Times New Roman" w:hAnsi="Times New Roman" w:cs="Times New Roman"/>
                <w:szCs w:val="24"/>
              </w:rPr>
              <w:t xml:space="preserve"> до  </w:t>
            </w:r>
            <w:proofErr w:type="spellStart"/>
            <w:r w:rsidRPr="00F21B83">
              <w:rPr>
                <w:rStyle w:val="rvts15"/>
                <w:rFonts w:ascii="Times New Roman" w:hAnsi="Times New Roman" w:cs="Times New Roman"/>
                <w:szCs w:val="24"/>
              </w:rPr>
              <w:t>Інструкції</w:t>
            </w:r>
            <w:proofErr w:type="spellEnd"/>
            <w:r w:rsidRPr="00F21B83">
              <w:rPr>
                <w:rStyle w:val="rvts15"/>
                <w:rFonts w:ascii="Times New Roman" w:hAnsi="Times New Roman" w:cs="Times New Roman"/>
                <w:szCs w:val="24"/>
              </w:rPr>
              <w:t xml:space="preserve"> про порядок </w:t>
            </w:r>
            <w:proofErr w:type="spellStart"/>
            <w:r w:rsidRPr="00F21B83">
              <w:rPr>
                <w:rStyle w:val="rvts15"/>
                <w:rFonts w:ascii="Times New Roman" w:hAnsi="Times New Roman" w:cs="Times New Roman"/>
                <w:szCs w:val="24"/>
              </w:rPr>
              <w:t>роботи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технічними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засобами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фіксування</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процесу</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Інструкції</w:t>
            </w:r>
            <w:proofErr w:type="spellEnd"/>
            <w:r w:rsidRPr="00F21B83">
              <w:rPr>
                <w:rStyle w:val="rvts15"/>
                <w:rFonts w:ascii="Times New Roman" w:hAnsi="Times New Roman" w:cs="Times New Roman"/>
                <w:szCs w:val="24"/>
              </w:rPr>
              <w:t xml:space="preserve"> про порядок </w:t>
            </w:r>
            <w:proofErr w:type="spellStart"/>
            <w:r w:rsidRPr="00F21B83">
              <w:rPr>
                <w:rStyle w:val="rvts15"/>
                <w:rFonts w:ascii="Times New Roman" w:hAnsi="Times New Roman" w:cs="Times New Roman"/>
                <w:szCs w:val="24"/>
              </w:rPr>
              <w:t>роботи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технічними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засобами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відеозапису</w:t>
            </w:r>
            <w:proofErr w:type="spellEnd"/>
            <w:r w:rsidRPr="00F21B83">
              <w:rPr>
                <w:rStyle w:val="rvts15"/>
                <w:rFonts w:ascii="Times New Roman" w:hAnsi="Times New Roman" w:cs="Times New Roman"/>
                <w:szCs w:val="24"/>
              </w:rPr>
              <w:t xml:space="preserve"> ходу </w:t>
            </w:r>
            <w:proofErr w:type="spellStart"/>
            <w:r w:rsidRPr="00F21B83">
              <w:rPr>
                <w:rStyle w:val="rvts15"/>
                <w:rFonts w:ascii="Times New Roman" w:hAnsi="Times New Roman" w:cs="Times New Roman"/>
                <w:szCs w:val="24"/>
              </w:rPr>
              <w:t>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результатів</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процесуальних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дій</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проведених</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режимі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відеоконференції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під</w:t>
            </w:r>
            <w:proofErr w:type="spellEnd"/>
            <w:r w:rsidRPr="00F21B83">
              <w:rPr>
                <w:rStyle w:val="rvts15"/>
                <w:rFonts w:ascii="Times New Roman" w:hAnsi="Times New Roman" w:cs="Times New Roman"/>
                <w:szCs w:val="24"/>
              </w:rPr>
              <w:t xml:space="preserve"> час судового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 xml:space="preserve"> (</w:t>
            </w:r>
            <w:proofErr w:type="spellStart"/>
            <w:proofErr w:type="gram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w:t>
            </w:r>
            <w:proofErr w:type="gramEnd"/>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6.) </w:t>
            </w:r>
            <w:proofErr w:type="spellStart"/>
            <w:r w:rsidRPr="00F21B83">
              <w:rPr>
                <w:rStyle w:val="rvts15"/>
                <w:rFonts w:ascii="Times New Roman" w:hAnsi="Times New Roman" w:cs="Times New Roman"/>
                <w:szCs w:val="24"/>
              </w:rPr>
              <w:t>Веде</w:t>
            </w:r>
            <w:proofErr w:type="spellEnd"/>
            <w:r w:rsidRPr="00F21B83">
              <w:rPr>
                <w:rStyle w:val="rvts15"/>
                <w:rFonts w:ascii="Times New Roman" w:hAnsi="Times New Roman" w:cs="Times New Roman"/>
                <w:szCs w:val="24"/>
              </w:rPr>
              <w:t xml:space="preserve"> журнал </w:t>
            </w:r>
            <w:proofErr w:type="gramStart"/>
            <w:r w:rsidRPr="00F21B83">
              <w:rPr>
                <w:rStyle w:val="rvts15"/>
                <w:rFonts w:ascii="Times New Roman" w:hAnsi="Times New Roman" w:cs="Times New Roman"/>
                <w:szCs w:val="24"/>
              </w:rPr>
              <w:t>судового</w:t>
            </w:r>
            <w:proofErr w:type="gram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 xml:space="preserve">, протокол судового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lastRenderedPageBreak/>
              <w:t xml:space="preserve">      7.) В </w:t>
            </w:r>
            <w:proofErr w:type="spellStart"/>
            <w:r w:rsidRPr="00F21B83">
              <w:rPr>
                <w:rStyle w:val="rvts15"/>
                <w:rFonts w:ascii="Times New Roman" w:hAnsi="Times New Roman" w:cs="Times New Roman"/>
                <w:szCs w:val="24"/>
              </w:rPr>
              <w:t>разі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відсутності</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розпорядника</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надає</w:t>
            </w:r>
            <w:proofErr w:type="spellEnd"/>
            <w:r w:rsidRPr="00F21B83">
              <w:rPr>
                <w:rStyle w:val="rvts15"/>
                <w:rFonts w:ascii="Times New Roman" w:hAnsi="Times New Roman" w:cs="Times New Roman"/>
                <w:szCs w:val="24"/>
              </w:rPr>
              <w:t xml:space="preserve"> особам, </w:t>
            </w:r>
            <w:proofErr w:type="spellStart"/>
            <w:r w:rsidRPr="00F21B83">
              <w:rPr>
                <w:rStyle w:val="rvts15"/>
                <w:rFonts w:ascii="Times New Roman" w:hAnsi="Times New Roman" w:cs="Times New Roman"/>
                <w:szCs w:val="24"/>
              </w:rPr>
              <w:t>які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беруть</w:t>
            </w:r>
            <w:proofErr w:type="spellEnd"/>
            <w:r w:rsidRPr="00F21B83">
              <w:rPr>
                <w:rStyle w:val="rvts15"/>
                <w:rFonts w:ascii="Times New Roman" w:hAnsi="Times New Roman" w:cs="Times New Roman"/>
                <w:szCs w:val="24"/>
              </w:rPr>
              <w:t xml:space="preserve"> участь у судовому </w:t>
            </w:r>
            <w:proofErr w:type="spellStart"/>
            <w:r w:rsidRPr="00F21B83">
              <w:rPr>
                <w:rStyle w:val="rvts15"/>
                <w:rFonts w:ascii="Times New Roman" w:hAnsi="Times New Roman" w:cs="Times New Roman"/>
                <w:szCs w:val="24"/>
              </w:rPr>
              <w:t>розгляді</w:t>
            </w:r>
            <w:proofErr w:type="spellEnd"/>
            <w:r w:rsidRPr="00F21B83">
              <w:rPr>
                <w:rStyle w:val="rvts15"/>
                <w:rFonts w:ascii="Times New Roman" w:hAnsi="Times New Roman" w:cs="Times New Roman"/>
                <w:szCs w:val="24"/>
              </w:rPr>
              <w:t xml:space="preserve">, </w:t>
            </w:r>
            <w:proofErr w:type="spellStart"/>
            <w:proofErr w:type="gramStart"/>
            <w:r w:rsidRPr="00F21B83">
              <w:rPr>
                <w:rStyle w:val="rvts15"/>
                <w:rFonts w:ascii="Times New Roman" w:hAnsi="Times New Roman" w:cs="Times New Roman"/>
                <w:szCs w:val="24"/>
              </w:rPr>
              <w:t>пам’ятку</w:t>
            </w:r>
            <w:proofErr w:type="spellEnd"/>
            <w:proofErr w:type="gram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їхні</w:t>
            </w:r>
            <w:proofErr w:type="spellEnd"/>
            <w:r w:rsidRPr="00F21B83">
              <w:rPr>
                <w:rStyle w:val="rvts15"/>
                <w:rFonts w:ascii="Times New Roman" w:hAnsi="Times New Roman" w:cs="Times New Roman"/>
                <w:szCs w:val="24"/>
              </w:rPr>
              <w:t xml:space="preserve"> права та </w:t>
            </w:r>
            <w:proofErr w:type="spellStart"/>
            <w:r w:rsidRPr="00F21B83">
              <w:rPr>
                <w:rStyle w:val="rvts15"/>
                <w:rFonts w:ascii="Times New Roman" w:hAnsi="Times New Roman" w:cs="Times New Roman"/>
                <w:szCs w:val="24"/>
              </w:rPr>
              <w:t>обов’язки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передбачені</w:t>
            </w:r>
            <w:proofErr w:type="spellEnd"/>
            <w:r w:rsidRPr="00F21B83">
              <w:rPr>
                <w:rStyle w:val="rvts15"/>
                <w:rFonts w:ascii="Times New Roman" w:hAnsi="Times New Roman" w:cs="Times New Roman"/>
                <w:szCs w:val="24"/>
              </w:rPr>
              <w:t xml:space="preserve"> КПК </w:t>
            </w:r>
            <w:proofErr w:type="spellStart"/>
            <w:r w:rsidRPr="00F21B83">
              <w:rPr>
                <w:rStyle w:val="rvts15"/>
                <w:rFonts w:ascii="Times New Roman" w:hAnsi="Times New Roman" w:cs="Times New Roman"/>
                <w:szCs w:val="24"/>
              </w:rPr>
              <w:t>України</w:t>
            </w:r>
            <w:proofErr w:type="spellEnd"/>
            <w:r w:rsidRPr="00F21B83">
              <w:rPr>
                <w:rStyle w:val="rvts15"/>
                <w:rFonts w:ascii="Times New Roman" w:hAnsi="Times New Roman" w:cs="Times New Roman"/>
                <w:szCs w:val="24"/>
              </w:rPr>
              <w:t xml:space="preserve"> (в </w:t>
            </w:r>
            <w:proofErr w:type="spellStart"/>
            <w:r w:rsidRPr="00F21B83">
              <w:rPr>
                <w:rStyle w:val="rvts15"/>
                <w:rFonts w:ascii="Times New Roman" w:hAnsi="Times New Roman" w:cs="Times New Roman"/>
                <w:szCs w:val="24"/>
              </w:rPr>
              <w:t>редакції</w:t>
            </w:r>
            <w:proofErr w:type="spellEnd"/>
            <w:r w:rsidRPr="00F21B83">
              <w:rPr>
                <w:rStyle w:val="rvts15"/>
                <w:rFonts w:ascii="Times New Roman" w:hAnsi="Times New Roman" w:cs="Times New Roman"/>
                <w:szCs w:val="24"/>
              </w:rPr>
              <w:t xml:space="preserve"> 2012 року).</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8.) За результатами </w:t>
            </w:r>
            <w:proofErr w:type="spellStart"/>
            <w:proofErr w:type="gramStart"/>
            <w:r w:rsidRPr="00F21B83">
              <w:rPr>
                <w:rStyle w:val="rvts15"/>
                <w:rFonts w:ascii="Times New Roman" w:hAnsi="Times New Roman" w:cs="Times New Roman"/>
                <w:szCs w:val="24"/>
              </w:rPr>
              <w:t>п</w:t>
            </w:r>
            <w:proofErr w:type="gramEnd"/>
            <w:r w:rsidRPr="00F21B83">
              <w:rPr>
                <w:rStyle w:val="rvts15"/>
                <w:rFonts w:ascii="Times New Roman" w:hAnsi="Times New Roman" w:cs="Times New Roman"/>
                <w:szCs w:val="24"/>
              </w:rPr>
              <w:t>ідготовчого</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кримінальному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надсилання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розпорядження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виклик</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присяжних</w:t>
            </w:r>
            <w:proofErr w:type="spellEnd"/>
            <w:r w:rsidRPr="00F21B83">
              <w:rPr>
                <w:rStyle w:val="rvts15"/>
                <w:rFonts w:ascii="Times New Roman" w:hAnsi="Times New Roman" w:cs="Times New Roman"/>
                <w:szCs w:val="24"/>
              </w:rPr>
              <w:t xml:space="preserve"> (за </w:t>
            </w:r>
            <w:proofErr w:type="spellStart"/>
            <w:r w:rsidRPr="00F21B83">
              <w:rPr>
                <w:rStyle w:val="rvts15"/>
                <w:rFonts w:ascii="Times New Roman" w:hAnsi="Times New Roman" w:cs="Times New Roman"/>
                <w:szCs w:val="24"/>
              </w:rPr>
              <w:t>необхідність</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викликає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учасників</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інших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осіб</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які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мають</w:t>
            </w:r>
            <w:proofErr w:type="spellEnd"/>
            <w:r w:rsidRPr="00F21B83">
              <w:rPr>
                <w:rStyle w:val="rvts15"/>
                <w:rFonts w:ascii="Times New Roman" w:hAnsi="Times New Roman" w:cs="Times New Roman"/>
                <w:szCs w:val="24"/>
              </w:rPr>
              <w:t xml:space="preserve"> бути </w:t>
            </w:r>
            <w:proofErr w:type="spellStart"/>
            <w:r w:rsidRPr="00F21B83">
              <w:rPr>
                <w:rStyle w:val="rvts15"/>
                <w:rFonts w:ascii="Times New Roman" w:hAnsi="Times New Roman" w:cs="Times New Roman"/>
                <w:szCs w:val="24"/>
              </w:rPr>
              <w:t>присутніми</w:t>
            </w:r>
            <w:proofErr w:type="spellEnd"/>
            <w:r w:rsidRPr="00F21B83">
              <w:rPr>
                <w:rStyle w:val="rvts15"/>
                <w:rFonts w:ascii="Times New Roman" w:hAnsi="Times New Roman" w:cs="Times New Roman"/>
                <w:szCs w:val="24"/>
              </w:rPr>
              <w:t xml:space="preserve"> при судовому </w:t>
            </w:r>
            <w:proofErr w:type="spellStart"/>
            <w:r w:rsidRPr="00F21B83">
              <w:rPr>
                <w:rStyle w:val="rvts15"/>
                <w:rFonts w:ascii="Times New Roman" w:hAnsi="Times New Roman" w:cs="Times New Roman"/>
                <w:szCs w:val="24"/>
              </w:rPr>
              <w:t>розгляді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оформляє</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надсилає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повідомлення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виклик</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захисника</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перекладача</w:t>
            </w:r>
            <w:proofErr w:type="spellEnd"/>
            <w:r w:rsidRPr="00F21B83">
              <w:rPr>
                <w:rStyle w:val="rvts15"/>
                <w:rFonts w:ascii="Times New Roman" w:hAnsi="Times New Roman" w:cs="Times New Roman"/>
                <w:szCs w:val="24"/>
              </w:rPr>
              <w:t xml:space="preserve">; для </w:t>
            </w:r>
            <w:proofErr w:type="spellStart"/>
            <w:r w:rsidRPr="00F21B83">
              <w:rPr>
                <w:rStyle w:val="rvts15"/>
                <w:rFonts w:ascii="Times New Roman" w:hAnsi="Times New Roman" w:cs="Times New Roman"/>
                <w:szCs w:val="24"/>
              </w:rPr>
              <w:t>відома</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виконання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ухвал</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накладення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арешту</w:t>
            </w:r>
            <w:proofErr w:type="spellEnd"/>
            <w:r w:rsidRPr="00F21B83">
              <w:rPr>
                <w:rStyle w:val="rvts15"/>
                <w:rFonts w:ascii="Times New Roman" w:hAnsi="Times New Roman" w:cs="Times New Roman"/>
                <w:szCs w:val="24"/>
              </w:rPr>
              <w:t xml:space="preserve"> на </w:t>
            </w:r>
            <w:proofErr w:type="spellStart"/>
            <w:r w:rsidRPr="00F21B83">
              <w:rPr>
                <w:rStyle w:val="rvts15"/>
                <w:rFonts w:ascii="Times New Roman" w:hAnsi="Times New Roman" w:cs="Times New Roman"/>
                <w:szCs w:val="24"/>
              </w:rPr>
              <w:t>майно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обвинуваченого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зміну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запобіжного</w:t>
            </w:r>
            <w:proofErr w:type="spellEnd"/>
            <w:r w:rsidRPr="00F21B83">
              <w:rPr>
                <w:rStyle w:val="rvts15"/>
                <w:rFonts w:ascii="Times New Roman" w:hAnsi="Times New Roman" w:cs="Times New Roman"/>
                <w:szCs w:val="24"/>
              </w:rPr>
              <w:t xml:space="preserve"> заходу; до </w:t>
            </w:r>
            <w:proofErr w:type="spellStart"/>
            <w:r w:rsidRPr="00F21B83">
              <w:rPr>
                <w:rStyle w:val="rvts15"/>
                <w:rFonts w:ascii="Times New Roman" w:hAnsi="Times New Roman" w:cs="Times New Roman"/>
                <w:szCs w:val="24"/>
              </w:rPr>
              <w:t>органів</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внутрішніх</w:t>
            </w:r>
            <w:proofErr w:type="spellEnd"/>
            <w:r w:rsidRPr="00F21B83">
              <w:rPr>
                <w:rStyle w:val="rvts15"/>
                <w:rFonts w:ascii="Times New Roman" w:hAnsi="Times New Roman" w:cs="Times New Roman"/>
                <w:szCs w:val="24"/>
              </w:rPr>
              <w:t xml:space="preserve"> справ </w:t>
            </w:r>
            <w:proofErr w:type="spellStart"/>
            <w:r w:rsidRPr="00F21B83">
              <w:rPr>
                <w:rStyle w:val="rvts15"/>
                <w:rFonts w:ascii="Times New Roman" w:hAnsi="Times New Roman" w:cs="Times New Roman"/>
                <w:szCs w:val="24"/>
              </w:rPr>
              <w:t>надсилає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ухвал</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ухилення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обвинуваченого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w:t>
            </w:r>
            <w:proofErr w:type="spellEnd"/>
            <w:r w:rsidRPr="00F21B83">
              <w:rPr>
                <w:rStyle w:val="rvts15"/>
                <w:rFonts w:ascii="Times New Roman" w:hAnsi="Times New Roman" w:cs="Times New Roman"/>
                <w:szCs w:val="24"/>
              </w:rPr>
              <w:t xml:space="preserve"> суду та </w:t>
            </w:r>
            <w:proofErr w:type="spellStart"/>
            <w:r w:rsidRPr="00F21B83">
              <w:rPr>
                <w:rStyle w:val="rvts15"/>
                <w:rFonts w:ascii="Times New Roman" w:hAnsi="Times New Roman" w:cs="Times New Roman"/>
                <w:szCs w:val="24"/>
              </w:rPr>
              <w:t>оголошення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його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розшуку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надсилає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учасникам</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повідомлення</w:t>
            </w:r>
            <w:proofErr w:type="spellEnd"/>
            <w:r w:rsidRPr="00F21B83">
              <w:rPr>
                <w:rStyle w:val="rvts15"/>
                <w:rFonts w:ascii="Times New Roman" w:hAnsi="Times New Roman" w:cs="Times New Roman"/>
                <w:szCs w:val="24"/>
              </w:rPr>
              <w:t xml:space="preserve"> </w:t>
            </w:r>
            <w:proofErr w:type="gramStart"/>
            <w:r w:rsidRPr="00F21B83">
              <w:rPr>
                <w:rStyle w:val="rvts15"/>
                <w:rFonts w:ascii="Times New Roman" w:hAnsi="Times New Roman" w:cs="Times New Roman"/>
                <w:szCs w:val="24"/>
              </w:rPr>
              <w:t>про</w:t>
            </w:r>
            <w:proofErr w:type="gram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зупинення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справі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w:t>
            </w:r>
            <w:proofErr w:type="gramStart"/>
            <w:r w:rsidRPr="00F21B83">
              <w:rPr>
                <w:rStyle w:val="rvts15"/>
                <w:rFonts w:ascii="Times New Roman" w:hAnsi="Times New Roman" w:cs="Times New Roman"/>
                <w:szCs w:val="24"/>
              </w:rPr>
              <w:t>нформує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сторони</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інших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учасників</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звернення</w:t>
            </w:r>
            <w:proofErr w:type="spellEnd"/>
            <w:r w:rsidRPr="00F21B83">
              <w:rPr>
                <w:rStyle w:val="rvts15"/>
                <w:rFonts w:ascii="Times New Roman" w:hAnsi="Times New Roman" w:cs="Times New Roman"/>
                <w:szCs w:val="24"/>
              </w:rPr>
              <w:t xml:space="preserve"> до </w:t>
            </w:r>
            <w:proofErr w:type="spellStart"/>
            <w:r w:rsidRPr="00F21B83">
              <w:rPr>
                <w:rStyle w:val="rvts15"/>
                <w:rFonts w:ascii="Times New Roman" w:hAnsi="Times New Roman" w:cs="Times New Roman"/>
                <w:szCs w:val="24"/>
              </w:rPr>
              <w:t>апеляційної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інстанції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поданням</w:t>
            </w:r>
            <w:proofErr w:type="spellEnd"/>
            <w:r w:rsidRPr="00F21B83">
              <w:rPr>
                <w:rStyle w:val="rvts15"/>
                <w:rFonts w:ascii="Times New Roman" w:hAnsi="Times New Roman" w:cs="Times New Roman"/>
                <w:szCs w:val="24"/>
              </w:rPr>
              <w:t xml:space="preserve"> для </w:t>
            </w:r>
            <w:proofErr w:type="spellStart"/>
            <w:r w:rsidRPr="00F21B83">
              <w:rPr>
                <w:rStyle w:val="rvts15"/>
                <w:rFonts w:ascii="Times New Roman" w:hAnsi="Times New Roman" w:cs="Times New Roman"/>
                <w:szCs w:val="24"/>
              </w:rPr>
              <w:t>вирішення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питання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направлення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w:t>
            </w:r>
            <w:proofErr w:type="spellEnd"/>
            <w:r w:rsidRPr="00F21B83">
              <w:rPr>
                <w:rStyle w:val="rvts15"/>
                <w:rFonts w:ascii="Times New Roman" w:hAnsi="Times New Roman" w:cs="Times New Roman"/>
                <w:szCs w:val="24"/>
              </w:rPr>
              <w:t xml:space="preserve"> одного суду до </w:t>
            </w:r>
            <w:proofErr w:type="spellStart"/>
            <w:r w:rsidRPr="00F21B83">
              <w:rPr>
                <w:rStyle w:val="rvts15"/>
                <w:rFonts w:ascii="Times New Roman" w:hAnsi="Times New Roman" w:cs="Times New Roman"/>
                <w:szCs w:val="24"/>
              </w:rPr>
              <w:t>іншого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повідомляє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адміністрацію</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місця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ув’язнення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обвинуваченого</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перерахування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його</w:t>
            </w:r>
            <w:proofErr w:type="spellEnd"/>
            <w:r w:rsidRPr="00F21B83">
              <w:rPr>
                <w:rStyle w:val="rvts15"/>
                <w:rFonts w:ascii="Times New Roman" w:hAnsi="Times New Roman" w:cs="Times New Roman"/>
                <w:szCs w:val="24"/>
              </w:rPr>
              <w:t xml:space="preserve"> за </w:t>
            </w:r>
            <w:proofErr w:type="spellStart"/>
            <w:r w:rsidRPr="00F21B83">
              <w:rPr>
                <w:rStyle w:val="rvts15"/>
                <w:rFonts w:ascii="Times New Roman" w:hAnsi="Times New Roman" w:cs="Times New Roman"/>
                <w:szCs w:val="24"/>
              </w:rPr>
              <w:t>відповідним</w:t>
            </w:r>
            <w:proofErr w:type="spellEnd"/>
            <w:r w:rsidRPr="00F21B83">
              <w:rPr>
                <w:rStyle w:val="rvts15"/>
                <w:rFonts w:ascii="Times New Roman" w:hAnsi="Times New Roman" w:cs="Times New Roman"/>
                <w:szCs w:val="24"/>
              </w:rPr>
              <w:t xml:space="preserve"> судом </w:t>
            </w:r>
            <w:proofErr w:type="spellStart"/>
            <w:r w:rsidRPr="00F21B83">
              <w:rPr>
                <w:rStyle w:val="rvts15"/>
                <w:rFonts w:ascii="Times New Roman" w:hAnsi="Times New Roman" w:cs="Times New Roman"/>
                <w:szCs w:val="24"/>
              </w:rPr>
              <w:t>апеляційної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інстанції</w:t>
            </w:r>
            <w:proofErr w:type="spellEnd"/>
            <w:r w:rsidRPr="00F21B83">
              <w:rPr>
                <w:rStyle w:val="rvts15"/>
                <w:rFonts w:ascii="Times New Roman" w:hAnsi="Times New Roman" w:cs="Times New Roman"/>
                <w:szCs w:val="24"/>
              </w:rPr>
              <w:t>;</w:t>
            </w:r>
            <w:proofErr w:type="gram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невідкладно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вручає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направля</w:t>
            </w:r>
            <w:proofErr w:type="gramStart"/>
            <w:r w:rsidRPr="00F21B83">
              <w:rPr>
                <w:rStyle w:val="rvts15"/>
                <w:rFonts w:ascii="Times New Roman" w:hAnsi="Times New Roman" w:cs="Times New Roman"/>
                <w:szCs w:val="24"/>
              </w:rPr>
              <w:t>є</w:t>
            </w:r>
            <w:proofErr w:type="spellEnd"/>
            <w:r w:rsidRPr="00F21B83">
              <w:rPr>
                <w:rStyle w:val="rvts15"/>
                <w:rFonts w:ascii="Times New Roman" w:hAnsi="Times New Roman" w:cs="Times New Roman"/>
                <w:szCs w:val="24"/>
              </w:rPr>
              <w:t>)</w:t>
            </w:r>
            <w:proofErr w:type="gram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ухвал</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учасникам</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повернення</w:t>
            </w:r>
            <w:proofErr w:type="spellEnd"/>
            <w:r w:rsidRPr="00F21B83">
              <w:rPr>
                <w:rStyle w:val="rvts15"/>
                <w:rFonts w:ascii="Times New Roman" w:hAnsi="Times New Roman" w:cs="Times New Roman"/>
                <w:szCs w:val="24"/>
              </w:rPr>
              <w:t xml:space="preserve"> прокурору </w:t>
            </w:r>
            <w:proofErr w:type="spellStart"/>
            <w:r w:rsidRPr="00F21B83">
              <w:rPr>
                <w:rStyle w:val="rvts15"/>
                <w:rFonts w:ascii="Times New Roman" w:hAnsi="Times New Roman" w:cs="Times New Roman"/>
                <w:szCs w:val="24"/>
              </w:rPr>
              <w:t>обвинувального</w:t>
            </w:r>
            <w:proofErr w:type="spellEnd"/>
            <w:r w:rsidRPr="00F21B83">
              <w:rPr>
                <w:rStyle w:val="rvts15"/>
                <w:rFonts w:ascii="Times New Roman" w:hAnsi="Times New Roman" w:cs="Times New Roman"/>
                <w:szCs w:val="24"/>
              </w:rPr>
              <w:t xml:space="preserve"> акту, </w:t>
            </w:r>
            <w:proofErr w:type="spellStart"/>
            <w:r w:rsidRPr="00F21B83">
              <w:rPr>
                <w:rStyle w:val="rvts15"/>
                <w:rFonts w:ascii="Times New Roman" w:hAnsi="Times New Roman" w:cs="Times New Roman"/>
                <w:szCs w:val="24"/>
              </w:rPr>
              <w:t>клопотання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застосування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примусових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заходів</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медичного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або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виховного</w:t>
            </w:r>
            <w:proofErr w:type="spellEnd"/>
            <w:r w:rsidRPr="00F21B83">
              <w:rPr>
                <w:rStyle w:val="rvts15"/>
                <w:rFonts w:ascii="Times New Roman" w:hAnsi="Times New Roman" w:cs="Times New Roman"/>
                <w:szCs w:val="24"/>
              </w:rPr>
              <w:t xml:space="preserve"> характеру, про </w:t>
            </w:r>
            <w:proofErr w:type="spellStart"/>
            <w:r w:rsidRPr="00F21B83">
              <w:rPr>
                <w:rStyle w:val="rvts15"/>
                <w:rFonts w:ascii="Times New Roman" w:hAnsi="Times New Roman" w:cs="Times New Roman"/>
                <w:szCs w:val="24"/>
              </w:rPr>
              <w:t>закриття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відмову</w:t>
            </w:r>
            <w:proofErr w:type="spellEnd"/>
            <w:r w:rsidRPr="00F21B83">
              <w:rPr>
                <w:rStyle w:val="rvts15"/>
                <w:rFonts w:ascii="Times New Roman" w:hAnsi="Times New Roman" w:cs="Times New Roman"/>
                <w:szCs w:val="24"/>
              </w:rPr>
              <w:t xml:space="preserve"> в </w:t>
            </w:r>
            <w:proofErr w:type="spellStart"/>
            <w:r w:rsidRPr="00F21B83">
              <w:rPr>
                <w:rStyle w:val="rvts15"/>
                <w:rFonts w:ascii="Times New Roman" w:hAnsi="Times New Roman" w:cs="Times New Roman"/>
                <w:szCs w:val="24"/>
              </w:rPr>
              <w:t>затвердженні</w:t>
            </w:r>
            <w:proofErr w:type="spellEnd"/>
            <w:r w:rsidRPr="00F21B83">
              <w:rPr>
                <w:rStyle w:val="rvts15"/>
                <w:rFonts w:ascii="Times New Roman" w:hAnsi="Times New Roman" w:cs="Times New Roman"/>
                <w:szCs w:val="24"/>
              </w:rPr>
              <w:t xml:space="preserve"> угоди,  а </w:t>
            </w:r>
            <w:proofErr w:type="spellStart"/>
            <w:r w:rsidRPr="00F21B83">
              <w:rPr>
                <w:rStyle w:val="rvts15"/>
                <w:rFonts w:ascii="Times New Roman" w:hAnsi="Times New Roman" w:cs="Times New Roman"/>
                <w:szCs w:val="24"/>
              </w:rPr>
              <w:t>також</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копію</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вироку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яким</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затверджено</w:t>
            </w:r>
            <w:proofErr w:type="spellEnd"/>
            <w:r w:rsidRPr="00F21B83">
              <w:rPr>
                <w:rStyle w:val="rvts15"/>
                <w:rFonts w:ascii="Times New Roman" w:hAnsi="Times New Roman" w:cs="Times New Roman"/>
                <w:szCs w:val="24"/>
              </w:rPr>
              <w:t xml:space="preserve"> угоду.</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9.)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внесення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інформації</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рух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судових</w:t>
            </w:r>
            <w:proofErr w:type="spellEnd"/>
            <w:r w:rsidRPr="00F21B83">
              <w:rPr>
                <w:rStyle w:val="rvts15"/>
                <w:rFonts w:ascii="Times New Roman" w:hAnsi="Times New Roman" w:cs="Times New Roman"/>
                <w:szCs w:val="24"/>
              </w:rPr>
              <w:t xml:space="preserve"> справ та </w:t>
            </w:r>
            <w:proofErr w:type="spellStart"/>
            <w:r w:rsidRPr="00F21B83">
              <w:rPr>
                <w:rStyle w:val="rvts15"/>
                <w:rFonts w:ascii="Times New Roman" w:hAnsi="Times New Roman" w:cs="Times New Roman"/>
                <w:szCs w:val="24"/>
              </w:rPr>
              <w:t>кримінальних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проваджень</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що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перебувають</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провадженні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відповідного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w:t>
            </w:r>
            <w:proofErr w:type="spellEnd"/>
            <w:r w:rsidRPr="00F21B83">
              <w:rPr>
                <w:rStyle w:val="rvts15"/>
                <w:rFonts w:ascii="Times New Roman" w:hAnsi="Times New Roman" w:cs="Times New Roman"/>
                <w:szCs w:val="24"/>
              </w:rPr>
              <w:t xml:space="preserve"> не </w:t>
            </w:r>
            <w:proofErr w:type="spellStart"/>
            <w:r w:rsidRPr="00F21B83">
              <w:rPr>
                <w:rStyle w:val="rvts15"/>
                <w:rFonts w:ascii="Times New Roman" w:hAnsi="Times New Roman" w:cs="Times New Roman"/>
                <w:szCs w:val="24"/>
              </w:rPr>
              <w:t>розглянуті</w:t>
            </w:r>
            <w:proofErr w:type="spellEnd"/>
            <w:r w:rsidRPr="00F21B83">
              <w:rPr>
                <w:rStyle w:val="rvts15"/>
                <w:rFonts w:ascii="Times New Roman" w:hAnsi="Times New Roman" w:cs="Times New Roman"/>
                <w:szCs w:val="24"/>
              </w:rPr>
              <w:t xml:space="preserve"> по </w:t>
            </w:r>
            <w:proofErr w:type="spellStart"/>
            <w:r w:rsidRPr="00F21B83">
              <w:rPr>
                <w:rStyle w:val="rvts15"/>
                <w:rFonts w:ascii="Times New Roman" w:hAnsi="Times New Roman" w:cs="Times New Roman"/>
                <w:szCs w:val="24"/>
              </w:rPr>
              <w:t>суті</w:t>
            </w:r>
            <w:proofErr w:type="spellEnd"/>
            <w:r w:rsidRPr="00F21B83">
              <w:rPr>
                <w:rStyle w:val="rvts15"/>
                <w:rFonts w:ascii="Times New Roman" w:hAnsi="Times New Roman" w:cs="Times New Roman"/>
                <w:szCs w:val="24"/>
              </w:rPr>
              <w:t>, до АСДС.</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10.) </w:t>
            </w:r>
            <w:proofErr w:type="spellStart"/>
            <w:r w:rsidRPr="00F21B83">
              <w:rPr>
                <w:rStyle w:val="rvts15"/>
                <w:rFonts w:ascii="Times New Roman" w:hAnsi="Times New Roman" w:cs="Times New Roman"/>
                <w:szCs w:val="24"/>
              </w:rPr>
              <w:t>Виготовляє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судових</w:t>
            </w:r>
            <w:proofErr w:type="spellEnd"/>
            <w:r w:rsidRPr="00F21B83">
              <w:rPr>
                <w:rStyle w:val="rvts15"/>
                <w:rFonts w:ascii="Times New Roman" w:hAnsi="Times New Roman" w:cs="Times New Roman"/>
                <w:szCs w:val="24"/>
              </w:rPr>
              <w:t xml:space="preserve"> </w:t>
            </w:r>
            <w:proofErr w:type="spellStart"/>
            <w:proofErr w:type="gramStart"/>
            <w:r w:rsidRPr="00F21B83">
              <w:rPr>
                <w:rStyle w:val="rvts15"/>
                <w:rFonts w:ascii="Times New Roman" w:hAnsi="Times New Roman" w:cs="Times New Roman"/>
                <w:szCs w:val="24"/>
              </w:rPr>
              <w:t>р</w:t>
            </w:r>
            <w:proofErr w:type="gramEnd"/>
            <w:r w:rsidRPr="00F21B83">
              <w:rPr>
                <w:rStyle w:val="rvts15"/>
                <w:rFonts w:ascii="Times New Roman" w:hAnsi="Times New Roman" w:cs="Times New Roman"/>
                <w:szCs w:val="24"/>
              </w:rPr>
              <w:t>ішень</w:t>
            </w:r>
            <w:proofErr w:type="spellEnd"/>
            <w:r w:rsidRPr="00F21B83">
              <w:rPr>
                <w:rStyle w:val="rvts15"/>
                <w:rFonts w:ascii="Times New Roman" w:hAnsi="Times New Roman" w:cs="Times New Roman"/>
                <w:szCs w:val="24"/>
              </w:rPr>
              <w:t xml:space="preserve"> у справах, </w:t>
            </w:r>
            <w:proofErr w:type="spellStart"/>
            <w:r w:rsidRPr="00F21B83">
              <w:rPr>
                <w:rStyle w:val="rvts15"/>
                <w:rFonts w:ascii="Times New Roman" w:hAnsi="Times New Roman" w:cs="Times New Roman"/>
                <w:szCs w:val="24"/>
              </w:rPr>
              <w:t>які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знаходяться</w:t>
            </w:r>
            <w:proofErr w:type="spellEnd"/>
            <w:r w:rsidRPr="00F21B83">
              <w:rPr>
                <w:rStyle w:val="rvts15"/>
                <w:rFonts w:ascii="Times New Roman" w:hAnsi="Times New Roman" w:cs="Times New Roman"/>
                <w:szCs w:val="24"/>
              </w:rPr>
              <w:t xml:space="preserve"> в </w:t>
            </w:r>
            <w:proofErr w:type="spellStart"/>
            <w:r w:rsidRPr="00F21B83">
              <w:rPr>
                <w:rStyle w:val="rvts15"/>
                <w:rFonts w:ascii="Times New Roman" w:hAnsi="Times New Roman" w:cs="Times New Roman"/>
                <w:szCs w:val="24"/>
              </w:rPr>
              <w:t>провадженні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судді</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11.) У </w:t>
            </w:r>
            <w:proofErr w:type="spellStart"/>
            <w:r w:rsidRPr="00F21B83">
              <w:rPr>
                <w:rStyle w:val="rvts15"/>
                <w:rFonts w:ascii="Times New Roman" w:hAnsi="Times New Roman" w:cs="Times New Roman"/>
                <w:szCs w:val="24"/>
              </w:rPr>
              <w:t>разі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постановлення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ухвали</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повернення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позовної</w:t>
            </w:r>
            <w:proofErr w:type="spellEnd"/>
            <w:r w:rsidRPr="00F21B83">
              <w:rPr>
                <w:rStyle w:val="rvts15"/>
                <w:rFonts w:ascii="Times New Roman" w:hAnsi="Times New Roman" w:cs="Times New Roman"/>
                <w:szCs w:val="24"/>
              </w:rPr>
              <w:t xml:space="preserve"> </w:t>
            </w:r>
            <w:proofErr w:type="gramStart"/>
            <w:r w:rsidRPr="00F21B83">
              <w:rPr>
                <w:rStyle w:val="rvts15"/>
                <w:rFonts w:ascii="Times New Roman" w:hAnsi="Times New Roman" w:cs="Times New Roman"/>
                <w:szCs w:val="24"/>
              </w:rPr>
              <w:t>заяви</w:t>
            </w:r>
            <w:proofErr w:type="gramEnd"/>
            <w:r w:rsidRPr="00F21B83">
              <w:rPr>
                <w:rStyle w:val="rvts15"/>
                <w:rFonts w:ascii="Times New Roman" w:hAnsi="Times New Roman" w:cs="Times New Roman"/>
                <w:szCs w:val="24"/>
              </w:rPr>
              <w:t xml:space="preserve">/заяви; про </w:t>
            </w:r>
            <w:proofErr w:type="spellStart"/>
            <w:r w:rsidRPr="00F21B83">
              <w:rPr>
                <w:rStyle w:val="rvts15"/>
                <w:rFonts w:ascii="Times New Roman" w:hAnsi="Times New Roman" w:cs="Times New Roman"/>
                <w:szCs w:val="24"/>
              </w:rPr>
              <w:t>відмову</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відкритті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справі</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відмову</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прийнятті</w:t>
            </w:r>
            <w:proofErr w:type="spellEnd"/>
            <w:r w:rsidRPr="00F21B83">
              <w:rPr>
                <w:rStyle w:val="rvts15"/>
                <w:rFonts w:ascii="Times New Roman" w:hAnsi="Times New Roman" w:cs="Times New Roman"/>
                <w:szCs w:val="24"/>
              </w:rPr>
              <w:t>,  </w:t>
            </w:r>
            <w:proofErr w:type="spellStart"/>
            <w:r w:rsidRPr="00F21B83">
              <w:rPr>
                <w:rStyle w:val="rvts15"/>
                <w:rFonts w:ascii="Times New Roman" w:hAnsi="Times New Roman" w:cs="Times New Roman"/>
                <w:szCs w:val="24"/>
              </w:rPr>
              <w:t>виготовляє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ксерокопію</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цієї</w:t>
            </w:r>
            <w:proofErr w:type="spellEnd"/>
            <w:r w:rsidRPr="00F21B83">
              <w:rPr>
                <w:rStyle w:val="rvts15"/>
                <w:rFonts w:ascii="Times New Roman" w:hAnsi="Times New Roman" w:cs="Times New Roman"/>
                <w:szCs w:val="24"/>
              </w:rPr>
              <w:t xml:space="preserve"> заяви та </w:t>
            </w:r>
            <w:proofErr w:type="spellStart"/>
            <w:r w:rsidRPr="00F21B83">
              <w:rPr>
                <w:rStyle w:val="rvts15"/>
                <w:rFonts w:ascii="Times New Roman" w:hAnsi="Times New Roman" w:cs="Times New Roman"/>
                <w:szCs w:val="24"/>
              </w:rPr>
              <w:t>підшиває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її</w:t>
            </w:r>
            <w:proofErr w:type="spellEnd"/>
            <w:r w:rsidRPr="00F21B83">
              <w:rPr>
                <w:rStyle w:val="rvts15"/>
                <w:rFonts w:ascii="Times New Roman" w:hAnsi="Times New Roman" w:cs="Times New Roman"/>
                <w:szCs w:val="24"/>
              </w:rPr>
              <w:t xml:space="preserve"> до </w:t>
            </w:r>
            <w:proofErr w:type="spellStart"/>
            <w:r w:rsidRPr="00F21B83">
              <w:rPr>
                <w:rStyle w:val="rvts15"/>
                <w:rFonts w:ascii="Times New Roman" w:hAnsi="Times New Roman" w:cs="Times New Roman"/>
                <w:szCs w:val="24"/>
              </w:rPr>
              <w:t>матеріалів</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справи</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12.)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заходи </w:t>
            </w:r>
            <w:proofErr w:type="spellStart"/>
            <w:r w:rsidRPr="00F21B83">
              <w:rPr>
                <w:rStyle w:val="rvts15"/>
                <w:rFonts w:ascii="Times New Roman" w:hAnsi="Times New Roman" w:cs="Times New Roman"/>
                <w:szCs w:val="24"/>
              </w:rPr>
              <w:t>щодо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вручення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вироку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засудженому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або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виправданому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відповідно</w:t>
            </w:r>
            <w:proofErr w:type="spellEnd"/>
            <w:r w:rsidRPr="00F21B83">
              <w:rPr>
                <w:rStyle w:val="rvts15"/>
                <w:rFonts w:ascii="Times New Roman" w:hAnsi="Times New Roman" w:cs="Times New Roman"/>
                <w:szCs w:val="24"/>
              </w:rPr>
              <w:t xml:space="preserve"> до </w:t>
            </w:r>
            <w:proofErr w:type="spellStart"/>
            <w:r w:rsidRPr="00F21B83">
              <w:rPr>
                <w:rStyle w:val="rvts15"/>
                <w:rFonts w:ascii="Times New Roman" w:hAnsi="Times New Roman" w:cs="Times New Roman"/>
                <w:szCs w:val="24"/>
              </w:rPr>
              <w:t>вимог</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процесуального</w:t>
            </w:r>
            <w:proofErr w:type="spellEnd"/>
            <w:r w:rsidRPr="00F21B83">
              <w:rPr>
                <w:rStyle w:val="rvts15"/>
                <w:rFonts w:ascii="Times New Roman" w:hAnsi="Times New Roman" w:cs="Times New Roman"/>
                <w:szCs w:val="24"/>
              </w:rPr>
              <w:t xml:space="preserve"> кодексу </w:t>
            </w:r>
            <w:proofErr w:type="spellStart"/>
            <w:r w:rsidRPr="00F21B83">
              <w:rPr>
                <w:rStyle w:val="rvts15"/>
                <w:rFonts w:ascii="Times New Roman" w:hAnsi="Times New Roman" w:cs="Times New Roman"/>
                <w:szCs w:val="24"/>
              </w:rPr>
              <w:t>України</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13.) </w:t>
            </w:r>
            <w:proofErr w:type="spellStart"/>
            <w:r w:rsidRPr="00F21B83">
              <w:rPr>
                <w:rStyle w:val="rvts15"/>
                <w:rFonts w:ascii="Times New Roman" w:hAnsi="Times New Roman" w:cs="Times New Roman"/>
                <w:szCs w:val="24"/>
              </w:rPr>
              <w:t>Роз’яснює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учасникам</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процесу</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можливість</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отримання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судових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повісток</w:t>
            </w:r>
            <w:proofErr w:type="spellEnd"/>
            <w:r w:rsidRPr="00F21B83">
              <w:rPr>
                <w:rStyle w:val="rvts15"/>
                <w:rFonts w:ascii="Times New Roman" w:hAnsi="Times New Roman" w:cs="Times New Roman"/>
                <w:szCs w:val="24"/>
              </w:rPr>
              <w:t xml:space="preserve"> та у </w:t>
            </w:r>
            <w:proofErr w:type="spellStart"/>
            <w:r w:rsidRPr="00F21B83">
              <w:rPr>
                <w:rStyle w:val="rvts15"/>
                <w:rFonts w:ascii="Times New Roman" w:hAnsi="Times New Roman" w:cs="Times New Roman"/>
                <w:szCs w:val="24"/>
              </w:rPr>
              <w:t>вигляді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SMS-повідомлень</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процесуальних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документів</w:t>
            </w:r>
            <w:proofErr w:type="spellEnd"/>
            <w:r w:rsidRPr="00F21B83">
              <w:rPr>
                <w:rStyle w:val="rvts15"/>
                <w:rFonts w:ascii="Times New Roman" w:hAnsi="Times New Roman" w:cs="Times New Roman"/>
                <w:szCs w:val="24"/>
              </w:rPr>
              <w:t xml:space="preserve"> </w:t>
            </w:r>
            <w:proofErr w:type="gramStart"/>
            <w:r w:rsidRPr="00F21B83">
              <w:rPr>
                <w:rStyle w:val="rvts15"/>
                <w:rFonts w:ascii="Times New Roman" w:hAnsi="Times New Roman" w:cs="Times New Roman"/>
                <w:szCs w:val="24"/>
              </w:rPr>
              <w:t>в</w:t>
            </w:r>
            <w:proofErr w:type="gram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електронному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вигляді</w:t>
            </w:r>
            <w:proofErr w:type="spellEnd"/>
            <w:r w:rsidRPr="00F21B83">
              <w:rPr>
                <w:rStyle w:val="rvts15"/>
                <w:rFonts w:ascii="Times New Roman" w:hAnsi="Times New Roman" w:cs="Times New Roman"/>
                <w:szCs w:val="24"/>
              </w:rPr>
              <w:t xml:space="preserve">. </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lastRenderedPageBreak/>
              <w:t xml:space="preserve">       14.)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оформлення</w:t>
            </w:r>
            <w:proofErr w:type="spellEnd"/>
            <w:r w:rsidRPr="00F21B83">
              <w:rPr>
                <w:rStyle w:val="rvts15"/>
                <w:rFonts w:ascii="Times New Roman" w:hAnsi="Times New Roman" w:cs="Times New Roman"/>
                <w:szCs w:val="24"/>
              </w:rPr>
              <w:t xml:space="preserve"> для </w:t>
            </w:r>
            <w:proofErr w:type="spellStart"/>
            <w:r w:rsidRPr="00F21B83">
              <w:rPr>
                <w:rStyle w:val="rvts15"/>
                <w:rFonts w:ascii="Times New Roman" w:hAnsi="Times New Roman" w:cs="Times New Roman"/>
                <w:szCs w:val="24"/>
              </w:rPr>
              <w:t>направлення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копій</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судових</w:t>
            </w:r>
            <w:proofErr w:type="spellEnd"/>
            <w:r w:rsidRPr="00F21B83">
              <w:rPr>
                <w:rStyle w:val="rvts15"/>
                <w:rFonts w:ascii="Times New Roman" w:hAnsi="Times New Roman" w:cs="Times New Roman"/>
                <w:szCs w:val="24"/>
              </w:rPr>
              <w:t xml:space="preserve"> </w:t>
            </w:r>
            <w:proofErr w:type="spellStart"/>
            <w:proofErr w:type="gramStart"/>
            <w:r w:rsidRPr="00F21B83">
              <w:rPr>
                <w:rStyle w:val="rvts15"/>
                <w:rFonts w:ascii="Times New Roman" w:hAnsi="Times New Roman" w:cs="Times New Roman"/>
                <w:szCs w:val="24"/>
              </w:rPr>
              <w:t>р</w:t>
            </w:r>
            <w:proofErr w:type="gramEnd"/>
            <w:r w:rsidRPr="00F21B83">
              <w:rPr>
                <w:rStyle w:val="rvts15"/>
                <w:rFonts w:ascii="Times New Roman" w:hAnsi="Times New Roman" w:cs="Times New Roman"/>
                <w:szCs w:val="24"/>
              </w:rPr>
              <w:t>ішень</w:t>
            </w:r>
            <w:proofErr w:type="spellEnd"/>
            <w:r w:rsidRPr="00F21B83">
              <w:rPr>
                <w:rStyle w:val="rvts15"/>
                <w:rFonts w:ascii="Times New Roman" w:hAnsi="Times New Roman" w:cs="Times New Roman"/>
                <w:szCs w:val="24"/>
              </w:rPr>
              <w:t xml:space="preserve"> сторонам та </w:t>
            </w:r>
            <w:proofErr w:type="spellStart"/>
            <w:r w:rsidRPr="00F21B83">
              <w:rPr>
                <w:rStyle w:val="rvts15"/>
                <w:rFonts w:ascii="Times New Roman" w:hAnsi="Times New Roman" w:cs="Times New Roman"/>
                <w:szCs w:val="24"/>
              </w:rPr>
              <w:t>іншим</w:t>
            </w:r>
            <w:proofErr w:type="spellEnd"/>
            <w:r w:rsidRPr="00F21B83">
              <w:rPr>
                <w:rStyle w:val="rvts15"/>
                <w:rFonts w:ascii="Times New Roman" w:hAnsi="Times New Roman" w:cs="Times New Roman"/>
                <w:szCs w:val="24"/>
              </w:rPr>
              <w:t xml:space="preserve"> особам, </w:t>
            </w:r>
            <w:proofErr w:type="spellStart"/>
            <w:r w:rsidRPr="00F21B83">
              <w:rPr>
                <w:rStyle w:val="rvts15"/>
                <w:rFonts w:ascii="Times New Roman" w:hAnsi="Times New Roman" w:cs="Times New Roman"/>
                <w:szCs w:val="24"/>
              </w:rPr>
              <w:t>які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беруть</w:t>
            </w:r>
            <w:proofErr w:type="spellEnd"/>
            <w:r w:rsidRPr="00F21B83">
              <w:rPr>
                <w:rStyle w:val="rvts15"/>
                <w:rFonts w:ascii="Times New Roman" w:hAnsi="Times New Roman" w:cs="Times New Roman"/>
                <w:szCs w:val="24"/>
              </w:rPr>
              <w:t xml:space="preserve"> участь у </w:t>
            </w:r>
            <w:proofErr w:type="spellStart"/>
            <w:r w:rsidRPr="00F21B83">
              <w:rPr>
                <w:rStyle w:val="rvts15"/>
                <w:rFonts w:ascii="Times New Roman" w:hAnsi="Times New Roman" w:cs="Times New Roman"/>
                <w:szCs w:val="24"/>
              </w:rPr>
              <w:t>справі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й</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фактично</w:t>
            </w:r>
            <w:proofErr w:type="spellEnd"/>
            <w:r w:rsidRPr="00F21B83">
              <w:rPr>
                <w:rStyle w:val="rvts15"/>
                <w:rFonts w:ascii="Times New Roman" w:hAnsi="Times New Roman" w:cs="Times New Roman"/>
                <w:szCs w:val="24"/>
              </w:rPr>
              <w:t xml:space="preserve"> не </w:t>
            </w:r>
            <w:proofErr w:type="spellStart"/>
            <w:r w:rsidRPr="00F21B83">
              <w:rPr>
                <w:rStyle w:val="rvts15"/>
                <w:rFonts w:ascii="Times New Roman" w:hAnsi="Times New Roman" w:cs="Times New Roman"/>
                <w:szCs w:val="24"/>
              </w:rPr>
              <w:t>були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присутніми</w:t>
            </w:r>
            <w:proofErr w:type="spellEnd"/>
            <w:r w:rsidRPr="00F21B83">
              <w:rPr>
                <w:rStyle w:val="rvts15"/>
                <w:rFonts w:ascii="Times New Roman" w:hAnsi="Times New Roman" w:cs="Times New Roman"/>
                <w:szCs w:val="24"/>
              </w:rPr>
              <w:t xml:space="preserve"> в судовому </w:t>
            </w:r>
            <w:proofErr w:type="spellStart"/>
            <w:r w:rsidRPr="00F21B83">
              <w:rPr>
                <w:rStyle w:val="rvts15"/>
                <w:rFonts w:ascii="Times New Roman" w:hAnsi="Times New Roman" w:cs="Times New Roman"/>
                <w:szCs w:val="24"/>
              </w:rPr>
              <w:t>засіданні</w:t>
            </w:r>
            <w:proofErr w:type="spellEnd"/>
            <w:r w:rsidRPr="00F21B83">
              <w:rPr>
                <w:rStyle w:val="rvts15"/>
                <w:rFonts w:ascii="Times New Roman" w:hAnsi="Times New Roman" w:cs="Times New Roman"/>
                <w:szCs w:val="24"/>
              </w:rPr>
              <w:t xml:space="preserve"> при </w:t>
            </w:r>
            <w:proofErr w:type="spellStart"/>
            <w:r w:rsidRPr="00F21B83">
              <w:rPr>
                <w:rStyle w:val="rvts15"/>
                <w:rFonts w:ascii="Times New Roman" w:hAnsi="Times New Roman" w:cs="Times New Roman"/>
                <w:szCs w:val="24"/>
              </w:rPr>
              <w:t>розгляді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справи</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15.) </w:t>
            </w:r>
            <w:proofErr w:type="spellStart"/>
            <w:r w:rsidRPr="00F21B83">
              <w:rPr>
                <w:rStyle w:val="rvts15"/>
                <w:rFonts w:ascii="Times New Roman" w:hAnsi="Times New Roman" w:cs="Times New Roman"/>
                <w:szCs w:val="24"/>
              </w:rPr>
              <w:t>Готує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виконавчі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листи</w:t>
            </w:r>
            <w:proofErr w:type="spellEnd"/>
            <w:r w:rsidRPr="00F21B83">
              <w:rPr>
                <w:rStyle w:val="rvts15"/>
                <w:rFonts w:ascii="Times New Roman" w:hAnsi="Times New Roman" w:cs="Times New Roman"/>
                <w:szCs w:val="24"/>
              </w:rPr>
              <w:t xml:space="preserve"> у справах, за </w:t>
            </w:r>
            <w:proofErr w:type="spellStart"/>
            <w:r w:rsidRPr="00F21B83">
              <w:rPr>
                <w:rStyle w:val="rvts15"/>
                <w:rFonts w:ascii="Times New Roman" w:hAnsi="Times New Roman" w:cs="Times New Roman"/>
                <w:szCs w:val="24"/>
              </w:rPr>
              <w:t>якими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передбачено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негайне</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виконання</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разі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якщо</w:t>
            </w:r>
            <w:proofErr w:type="spellEnd"/>
            <w:r w:rsidRPr="00F21B83">
              <w:rPr>
                <w:rStyle w:val="rvts15"/>
                <w:rFonts w:ascii="Times New Roman" w:hAnsi="Times New Roman" w:cs="Times New Roman"/>
                <w:szCs w:val="24"/>
              </w:rPr>
              <w:t xml:space="preserve"> справа не передана до </w:t>
            </w:r>
            <w:proofErr w:type="spellStart"/>
            <w:r w:rsidRPr="00F21B83">
              <w:rPr>
                <w:rStyle w:val="rvts15"/>
                <w:rFonts w:ascii="Times New Roman" w:hAnsi="Times New Roman" w:cs="Times New Roman"/>
                <w:szCs w:val="24"/>
              </w:rPr>
              <w:t>канцелярії</w:t>
            </w:r>
            <w:proofErr w:type="spellEnd"/>
            <w:r w:rsidRPr="00F21B83">
              <w:rPr>
                <w:rStyle w:val="rvts15"/>
                <w:rFonts w:ascii="Times New Roman" w:hAnsi="Times New Roman" w:cs="Times New Roman"/>
                <w:szCs w:val="24"/>
              </w:rPr>
              <w:t xml:space="preserve"> суду </w:t>
            </w:r>
            <w:proofErr w:type="spellStart"/>
            <w:r w:rsidRPr="00F21B83">
              <w:rPr>
                <w:rStyle w:val="rvts15"/>
                <w:rFonts w:ascii="Times New Roman" w:hAnsi="Times New Roman" w:cs="Times New Roman"/>
                <w:szCs w:val="24"/>
              </w:rPr>
              <w:t>одразу</w:t>
            </w:r>
            <w:proofErr w:type="spellEnd"/>
            <w:r w:rsidRPr="00F21B83">
              <w:rPr>
                <w:rStyle w:val="rvts15"/>
                <w:rFonts w:ascii="Times New Roman" w:hAnsi="Times New Roman" w:cs="Times New Roman"/>
                <w:szCs w:val="24"/>
              </w:rPr>
              <w:t xml:space="preserve"> </w:t>
            </w:r>
            <w:proofErr w:type="spellStart"/>
            <w:proofErr w:type="gramStart"/>
            <w:r w:rsidRPr="00F21B83">
              <w:rPr>
                <w:rStyle w:val="rvts15"/>
                <w:rFonts w:ascii="Times New Roman" w:hAnsi="Times New Roman" w:cs="Times New Roman"/>
                <w:szCs w:val="24"/>
              </w:rPr>
              <w:t>п</w:t>
            </w:r>
            <w:proofErr w:type="gramEnd"/>
            <w:r w:rsidRPr="00F21B83">
              <w:rPr>
                <w:rStyle w:val="rvts15"/>
                <w:rFonts w:ascii="Times New Roman" w:hAnsi="Times New Roman" w:cs="Times New Roman"/>
                <w:szCs w:val="24"/>
              </w:rPr>
              <w:t>ісля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розгляду</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16.) </w:t>
            </w:r>
            <w:proofErr w:type="spellStart"/>
            <w:r w:rsidRPr="00F21B83">
              <w:rPr>
                <w:rStyle w:val="rvts15"/>
                <w:rFonts w:ascii="Times New Roman" w:hAnsi="Times New Roman" w:cs="Times New Roman"/>
                <w:szCs w:val="24"/>
              </w:rPr>
              <w:t>Оформлює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матеріали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судових</w:t>
            </w:r>
            <w:proofErr w:type="spellEnd"/>
            <w:r w:rsidRPr="00F21B83">
              <w:rPr>
                <w:rStyle w:val="rvts15"/>
                <w:rFonts w:ascii="Times New Roman" w:hAnsi="Times New Roman" w:cs="Times New Roman"/>
                <w:szCs w:val="24"/>
              </w:rPr>
              <w:t xml:space="preserve"> справ та </w:t>
            </w:r>
            <w:proofErr w:type="spellStart"/>
            <w:proofErr w:type="gramStart"/>
            <w:r w:rsidRPr="00F21B83">
              <w:rPr>
                <w:rStyle w:val="rvts15"/>
                <w:rFonts w:ascii="Times New Roman" w:hAnsi="Times New Roman" w:cs="Times New Roman"/>
                <w:szCs w:val="24"/>
              </w:rPr>
              <w:t>матер</w:t>
            </w:r>
            <w:proofErr w:type="gramEnd"/>
            <w:r w:rsidRPr="00F21B83">
              <w:rPr>
                <w:rStyle w:val="rvts15"/>
                <w:rFonts w:ascii="Times New Roman" w:hAnsi="Times New Roman" w:cs="Times New Roman"/>
                <w:szCs w:val="24"/>
              </w:rPr>
              <w:t>іалів</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що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перебувають</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провадженні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згідно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Інструкції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діловодства</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передачу справ, </w:t>
            </w:r>
            <w:proofErr w:type="spellStart"/>
            <w:r w:rsidRPr="00F21B83">
              <w:rPr>
                <w:rStyle w:val="rvts15"/>
                <w:rFonts w:ascii="Times New Roman" w:hAnsi="Times New Roman" w:cs="Times New Roman"/>
                <w:szCs w:val="24"/>
              </w:rPr>
              <w:t>проваджень</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розглянутих</w:t>
            </w:r>
            <w:proofErr w:type="spellEnd"/>
            <w:r w:rsidRPr="00F21B83">
              <w:rPr>
                <w:rStyle w:val="rvts15"/>
                <w:rFonts w:ascii="Times New Roman" w:hAnsi="Times New Roman" w:cs="Times New Roman"/>
                <w:szCs w:val="24"/>
              </w:rPr>
              <w:t xml:space="preserve"> по </w:t>
            </w:r>
            <w:proofErr w:type="spellStart"/>
            <w:r w:rsidRPr="00F21B83">
              <w:rPr>
                <w:rStyle w:val="rvts15"/>
                <w:rFonts w:ascii="Times New Roman" w:hAnsi="Times New Roman" w:cs="Times New Roman"/>
                <w:szCs w:val="24"/>
              </w:rPr>
              <w:t>суті</w:t>
            </w:r>
            <w:proofErr w:type="spellEnd"/>
            <w:r w:rsidRPr="00F21B83">
              <w:rPr>
                <w:rStyle w:val="rvts15"/>
                <w:rFonts w:ascii="Times New Roman" w:hAnsi="Times New Roman" w:cs="Times New Roman"/>
                <w:szCs w:val="24"/>
              </w:rPr>
              <w:t xml:space="preserve">, до </w:t>
            </w:r>
            <w:proofErr w:type="spellStart"/>
            <w:r w:rsidRPr="00F21B83">
              <w:rPr>
                <w:rStyle w:val="rvts15"/>
                <w:rFonts w:ascii="Times New Roman" w:hAnsi="Times New Roman" w:cs="Times New Roman"/>
                <w:szCs w:val="24"/>
              </w:rPr>
              <w:t>канцелярії</w:t>
            </w:r>
            <w:proofErr w:type="spellEnd"/>
            <w:r w:rsidRPr="00F21B83">
              <w:rPr>
                <w:rStyle w:val="rvts15"/>
                <w:rFonts w:ascii="Times New Roman" w:hAnsi="Times New Roman" w:cs="Times New Roman"/>
                <w:szCs w:val="24"/>
              </w:rPr>
              <w:t xml:space="preserve"> суду.</w:t>
            </w:r>
          </w:p>
          <w:p w:rsidR="00827584" w:rsidRPr="00827584" w:rsidRDefault="00E9183D" w:rsidP="00E9183D">
            <w:pPr>
              <w:spacing w:before="150" w:after="150" w:line="240" w:lineRule="auto"/>
              <w:rPr>
                <w:rFonts w:ascii="Times New Roman" w:eastAsia="Times New Roman" w:hAnsi="Times New Roman" w:cs="Times New Roman"/>
                <w:sz w:val="24"/>
                <w:szCs w:val="24"/>
                <w:lang w:eastAsia="ru-RU"/>
              </w:rPr>
            </w:pPr>
            <w:r w:rsidRPr="00F21B83">
              <w:rPr>
                <w:rStyle w:val="rvts15"/>
                <w:rFonts w:ascii="Times New Roman" w:hAnsi="Times New Roman" w:cs="Times New Roman"/>
                <w:szCs w:val="24"/>
              </w:rPr>
              <w:t xml:space="preserve">        17.) </w:t>
            </w:r>
            <w:proofErr w:type="spellStart"/>
            <w:r w:rsidRPr="00F21B83">
              <w:rPr>
                <w:rStyle w:val="rvts15"/>
                <w:rFonts w:ascii="Times New Roman" w:hAnsi="Times New Roman" w:cs="Times New Roman"/>
                <w:szCs w:val="24"/>
              </w:rPr>
              <w:t>Виконує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інші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доручення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керівника</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апарату</w:t>
            </w:r>
            <w:proofErr w:type="spellEnd"/>
            <w:r w:rsidRPr="00F21B83">
              <w:rPr>
                <w:rStyle w:val="rvts15"/>
                <w:rFonts w:ascii="Times New Roman" w:hAnsi="Times New Roman" w:cs="Times New Roman"/>
                <w:szCs w:val="24"/>
              </w:rPr>
              <w:t xml:space="preserve">   суду, </w:t>
            </w:r>
            <w:proofErr w:type="spellStart"/>
            <w:r w:rsidRPr="00F21B83">
              <w:rPr>
                <w:rStyle w:val="rvts15"/>
                <w:rFonts w:ascii="Times New Roman" w:hAnsi="Times New Roman" w:cs="Times New Roman"/>
                <w:szCs w:val="24"/>
              </w:rPr>
              <w:t>помічника</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що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стосуються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організації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розгляду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судових</w:t>
            </w:r>
            <w:proofErr w:type="spellEnd"/>
            <w:r w:rsidRPr="00F21B83">
              <w:rPr>
                <w:rStyle w:val="rvts15"/>
                <w:rFonts w:ascii="Times New Roman" w:hAnsi="Times New Roman" w:cs="Times New Roman"/>
                <w:szCs w:val="24"/>
              </w:rPr>
              <w:t xml:space="preserve"> справ.</w:t>
            </w:r>
          </w:p>
        </w:tc>
      </w:tr>
      <w:tr w:rsidR="00827584"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lastRenderedPageBreak/>
              <w:t>Умови</w:t>
            </w:r>
            <w:proofErr w:type="spellEnd"/>
            <w:r w:rsidRPr="00827584">
              <w:rPr>
                <w:rFonts w:ascii="Times New Roman" w:eastAsia="Times New Roman" w:hAnsi="Times New Roman" w:cs="Times New Roman"/>
                <w:sz w:val="24"/>
                <w:szCs w:val="24"/>
                <w:lang w:eastAsia="ru-RU"/>
              </w:rPr>
              <w:t xml:space="preserve"> оплати </w:t>
            </w:r>
            <w:proofErr w:type="spellStart"/>
            <w:r w:rsidRPr="00827584">
              <w:rPr>
                <w:rFonts w:ascii="Times New Roman" w:eastAsia="Times New Roman" w:hAnsi="Times New Roman" w:cs="Times New Roman"/>
                <w:sz w:val="24"/>
                <w:szCs w:val="24"/>
                <w:lang w:eastAsia="ru-RU"/>
              </w:rPr>
              <w:t>праці</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E9183D" w:rsidRPr="008C4CDF" w:rsidRDefault="00E9183D" w:rsidP="00E9183D">
            <w:pPr>
              <w:pStyle w:val="a6"/>
              <w:tabs>
                <w:tab w:val="left" w:pos="318"/>
              </w:tabs>
              <w:jc w:val="both"/>
              <w:rPr>
                <w:rFonts w:ascii="Times New Roman" w:hAnsi="Times New Roman"/>
                <w:sz w:val="22"/>
                <w:szCs w:val="22"/>
              </w:rPr>
            </w:pPr>
            <w:r w:rsidRPr="008C4CDF">
              <w:rPr>
                <w:rFonts w:ascii="Times New Roman" w:hAnsi="Times New Roman"/>
                <w:sz w:val="22"/>
                <w:szCs w:val="22"/>
              </w:rPr>
              <w:t xml:space="preserve">1) посадовий оклад – </w:t>
            </w:r>
            <w:r w:rsidRPr="008C4CDF">
              <w:rPr>
                <w:rFonts w:ascii="Times New Roman" w:hAnsi="Times New Roman"/>
                <w:sz w:val="22"/>
                <w:szCs w:val="22"/>
                <w:lang w:val="ru-RU"/>
              </w:rPr>
              <w:t>3500</w:t>
            </w:r>
            <w:r w:rsidRPr="008C4CDF">
              <w:rPr>
                <w:rFonts w:ascii="Times New Roman" w:hAnsi="Times New Roman"/>
                <w:sz w:val="22"/>
                <w:szCs w:val="22"/>
              </w:rPr>
              <w:t>,00 грн.;</w:t>
            </w:r>
          </w:p>
          <w:p w:rsidR="00E9183D" w:rsidRPr="008C4CDF" w:rsidRDefault="00E9183D" w:rsidP="00E9183D">
            <w:pPr>
              <w:pStyle w:val="a6"/>
              <w:tabs>
                <w:tab w:val="left" w:pos="318"/>
              </w:tabs>
              <w:ind w:left="-29"/>
              <w:jc w:val="both"/>
              <w:rPr>
                <w:rFonts w:ascii="Times New Roman" w:hAnsi="Times New Roman"/>
                <w:sz w:val="22"/>
                <w:szCs w:val="22"/>
              </w:rPr>
            </w:pPr>
            <w:r w:rsidRPr="008C4CDF">
              <w:rPr>
                <w:rFonts w:ascii="Times New Roman" w:hAnsi="Times New Roman"/>
                <w:sz w:val="22"/>
                <w:szCs w:val="22"/>
              </w:rPr>
              <w:t xml:space="preserve"> 2) надбавка до посадового окладу за ранг державного службовця відповідно до постанови Кабінету Міністрів України від 18.01.2017 року №15 «Питання оплати праці працівників державних органів»;</w:t>
            </w:r>
          </w:p>
          <w:p w:rsidR="00E9183D" w:rsidRPr="008C4CDF" w:rsidRDefault="00E9183D" w:rsidP="00E9183D">
            <w:pPr>
              <w:pStyle w:val="a8"/>
              <w:tabs>
                <w:tab w:val="left" w:pos="6943"/>
              </w:tabs>
              <w:spacing w:before="0"/>
              <w:ind w:right="140" w:firstLine="0"/>
              <w:jc w:val="both"/>
              <w:rPr>
                <w:rFonts w:ascii="Times New Roman" w:hAnsi="Times New Roman"/>
                <w:sz w:val="22"/>
                <w:szCs w:val="22"/>
              </w:rPr>
            </w:pPr>
            <w:r w:rsidRPr="008C4CDF">
              <w:rPr>
                <w:rFonts w:ascii="Times New Roman" w:hAnsi="Times New Roman"/>
                <w:sz w:val="22"/>
                <w:szCs w:val="22"/>
              </w:rPr>
              <w:t xml:space="preserve">3) інші надбавки та доплати, передбачені  ст.52 Закону України «Про державну службу». </w:t>
            </w:r>
          </w:p>
          <w:p w:rsidR="00827584" w:rsidRPr="008C4CDF" w:rsidRDefault="00827584" w:rsidP="00827584">
            <w:pPr>
              <w:spacing w:before="150" w:after="150" w:line="240" w:lineRule="auto"/>
              <w:rPr>
                <w:rFonts w:ascii="Times New Roman" w:eastAsia="Times New Roman" w:hAnsi="Times New Roman" w:cs="Times New Roman"/>
                <w:lang w:val="uk-UA" w:eastAsia="ru-RU"/>
              </w:rPr>
            </w:pPr>
          </w:p>
        </w:tc>
      </w:tr>
      <w:tr w:rsidR="00827584"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Інформація</w:t>
            </w:r>
            <w:proofErr w:type="spellEnd"/>
            <w:r w:rsidRPr="00827584">
              <w:rPr>
                <w:rFonts w:ascii="Times New Roman" w:eastAsia="Times New Roman" w:hAnsi="Times New Roman" w:cs="Times New Roman"/>
                <w:sz w:val="24"/>
                <w:szCs w:val="24"/>
                <w:lang w:eastAsia="ru-RU"/>
              </w:rPr>
              <w:t xml:space="preserve"> про </w:t>
            </w:r>
            <w:proofErr w:type="spellStart"/>
            <w:r w:rsidRPr="00827584">
              <w:rPr>
                <w:rFonts w:ascii="Times New Roman" w:eastAsia="Times New Roman" w:hAnsi="Times New Roman" w:cs="Times New Roman"/>
                <w:sz w:val="24"/>
                <w:szCs w:val="24"/>
                <w:lang w:eastAsia="ru-RU"/>
              </w:rPr>
              <w:t>строковість</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чи</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безстроковість</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призначення</w:t>
            </w:r>
            <w:proofErr w:type="spellEnd"/>
            <w:r w:rsidRPr="00827584">
              <w:rPr>
                <w:rFonts w:ascii="Times New Roman" w:eastAsia="Times New Roman" w:hAnsi="Times New Roman" w:cs="Times New Roman"/>
                <w:sz w:val="24"/>
                <w:szCs w:val="24"/>
                <w:lang w:eastAsia="ru-RU"/>
              </w:rPr>
              <w:t xml:space="preserve"> </w:t>
            </w:r>
            <w:proofErr w:type="gramStart"/>
            <w:r w:rsidRPr="00827584">
              <w:rPr>
                <w:rFonts w:ascii="Times New Roman" w:eastAsia="Times New Roman" w:hAnsi="Times New Roman" w:cs="Times New Roman"/>
                <w:sz w:val="24"/>
                <w:szCs w:val="24"/>
                <w:lang w:eastAsia="ru-RU"/>
              </w:rPr>
              <w:t>на</w:t>
            </w:r>
            <w:proofErr w:type="gramEnd"/>
            <w:r w:rsidRPr="00827584">
              <w:rPr>
                <w:rFonts w:ascii="Times New Roman" w:eastAsia="Times New Roman" w:hAnsi="Times New Roman" w:cs="Times New Roman"/>
                <w:sz w:val="24"/>
                <w:szCs w:val="24"/>
                <w:lang w:eastAsia="ru-RU"/>
              </w:rPr>
              <w:t xml:space="preserve"> посаду</w:t>
            </w: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27584" w:rsidRPr="008C4CDF" w:rsidRDefault="00A32A95" w:rsidP="00827584">
            <w:pPr>
              <w:spacing w:before="150" w:after="150" w:line="240" w:lineRule="auto"/>
              <w:rPr>
                <w:rFonts w:ascii="Times New Roman" w:eastAsia="Times New Roman" w:hAnsi="Times New Roman" w:cs="Times New Roman"/>
                <w:lang w:val="uk-UA" w:eastAsia="ru-RU"/>
              </w:rPr>
            </w:pPr>
            <w:r w:rsidRPr="008C4CDF">
              <w:rPr>
                <w:rFonts w:ascii="Times New Roman" w:eastAsia="Times New Roman" w:hAnsi="Times New Roman" w:cs="Times New Roman"/>
                <w:lang w:val="uk-UA" w:eastAsia="ru-RU"/>
              </w:rPr>
              <w:t>С</w:t>
            </w:r>
            <w:r w:rsidR="00E9183D" w:rsidRPr="008C4CDF">
              <w:rPr>
                <w:rFonts w:ascii="Times New Roman" w:eastAsia="Times New Roman" w:hAnsi="Times New Roman" w:cs="Times New Roman"/>
                <w:lang w:val="uk-UA" w:eastAsia="ru-RU"/>
              </w:rPr>
              <w:t>троковий</w:t>
            </w:r>
            <w:r w:rsidRPr="008C4CDF">
              <w:rPr>
                <w:rFonts w:ascii="Times New Roman" w:eastAsia="Times New Roman" w:hAnsi="Times New Roman" w:cs="Times New Roman"/>
                <w:lang w:val="uk-UA" w:eastAsia="ru-RU"/>
              </w:rPr>
              <w:t xml:space="preserve"> (до фактичного виходу з відпустки основного працівника)</w:t>
            </w:r>
          </w:p>
        </w:tc>
      </w:tr>
      <w:tr w:rsidR="00827584"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Перелі</w:t>
            </w:r>
            <w:proofErr w:type="gramStart"/>
            <w:r w:rsidRPr="00827584">
              <w:rPr>
                <w:rFonts w:ascii="Times New Roman" w:eastAsia="Times New Roman" w:hAnsi="Times New Roman" w:cs="Times New Roman"/>
                <w:sz w:val="24"/>
                <w:szCs w:val="24"/>
                <w:lang w:eastAsia="ru-RU"/>
              </w:rPr>
              <w:t>к</w:t>
            </w:r>
            <w:proofErr w:type="spellEnd"/>
            <w:proofErr w:type="gram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документів</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необхідних</w:t>
            </w:r>
            <w:proofErr w:type="spellEnd"/>
            <w:r w:rsidRPr="00827584">
              <w:rPr>
                <w:rFonts w:ascii="Times New Roman" w:eastAsia="Times New Roman" w:hAnsi="Times New Roman" w:cs="Times New Roman"/>
                <w:sz w:val="24"/>
                <w:szCs w:val="24"/>
                <w:lang w:eastAsia="ru-RU"/>
              </w:rPr>
              <w:t xml:space="preserve"> для </w:t>
            </w:r>
            <w:proofErr w:type="spellStart"/>
            <w:r w:rsidRPr="00827584">
              <w:rPr>
                <w:rFonts w:ascii="Times New Roman" w:eastAsia="Times New Roman" w:hAnsi="Times New Roman" w:cs="Times New Roman"/>
                <w:sz w:val="24"/>
                <w:szCs w:val="24"/>
                <w:lang w:eastAsia="ru-RU"/>
              </w:rPr>
              <w:t>участі</w:t>
            </w:r>
            <w:proofErr w:type="spellEnd"/>
            <w:r w:rsidRPr="00827584">
              <w:rPr>
                <w:rFonts w:ascii="Times New Roman" w:eastAsia="Times New Roman" w:hAnsi="Times New Roman" w:cs="Times New Roman"/>
                <w:sz w:val="24"/>
                <w:szCs w:val="24"/>
                <w:lang w:eastAsia="ru-RU"/>
              </w:rPr>
              <w:t xml:space="preserve"> в </w:t>
            </w:r>
            <w:proofErr w:type="spellStart"/>
            <w:r w:rsidRPr="00827584">
              <w:rPr>
                <w:rFonts w:ascii="Times New Roman" w:eastAsia="Times New Roman" w:hAnsi="Times New Roman" w:cs="Times New Roman"/>
                <w:sz w:val="24"/>
                <w:szCs w:val="24"/>
                <w:lang w:eastAsia="ru-RU"/>
              </w:rPr>
              <w:t>конкурсі</w:t>
            </w:r>
            <w:proofErr w:type="spellEnd"/>
            <w:r w:rsidRPr="00827584">
              <w:rPr>
                <w:rFonts w:ascii="Times New Roman" w:eastAsia="Times New Roman" w:hAnsi="Times New Roman" w:cs="Times New Roman"/>
                <w:sz w:val="24"/>
                <w:szCs w:val="24"/>
                <w:lang w:eastAsia="ru-RU"/>
              </w:rPr>
              <w:t xml:space="preserve">, та строк </w:t>
            </w:r>
            <w:proofErr w:type="spellStart"/>
            <w:r w:rsidRPr="00827584">
              <w:rPr>
                <w:rFonts w:ascii="Times New Roman" w:eastAsia="Times New Roman" w:hAnsi="Times New Roman" w:cs="Times New Roman"/>
                <w:sz w:val="24"/>
                <w:szCs w:val="24"/>
                <w:lang w:eastAsia="ru-RU"/>
              </w:rPr>
              <w:t>їх</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подання</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1). Копія паспорта громадянина України.</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 xml:space="preserve">3). Письмова заява, в якій особа повідомляє, що до неї не застосовуються заборони, визначені </w:t>
            </w:r>
            <w:hyperlink r:id="rId4" w:anchor="n13" w:tgtFrame="_blank" w:history="1">
              <w:r w:rsidRPr="008C4CDF">
                <w:rPr>
                  <w:rStyle w:val="a3"/>
                  <w:sz w:val="22"/>
                  <w:szCs w:val="22"/>
                  <w:lang w:val="uk-UA"/>
                </w:rPr>
                <w:t>частиною третьою</w:t>
              </w:r>
            </w:hyperlink>
            <w:r w:rsidRPr="008C4CDF">
              <w:rPr>
                <w:sz w:val="22"/>
                <w:szCs w:val="22"/>
                <w:lang w:val="uk-UA"/>
              </w:rPr>
              <w:t xml:space="preserve"> або </w:t>
            </w:r>
            <w:hyperlink r:id="rId5" w:anchor="n14" w:tgtFrame="_blank" w:history="1">
              <w:r w:rsidRPr="008C4CDF">
                <w:rPr>
                  <w:rStyle w:val="a3"/>
                  <w:sz w:val="22"/>
                  <w:szCs w:val="22"/>
                  <w:lang w:val="uk-UA"/>
                </w:rPr>
                <w:t>четвертою</w:t>
              </w:r>
            </w:hyperlink>
            <w:r w:rsidRPr="008C4CDF">
              <w:rPr>
                <w:sz w:val="22"/>
                <w:szCs w:val="22"/>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4). Копії документів про освіту.</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5)</w:t>
            </w:r>
            <w:proofErr w:type="spellStart"/>
            <w:r w:rsidRPr="008C4CDF">
              <w:rPr>
                <w:sz w:val="22"/>
                <w:szCs w:val="22"/>
                <w:lang w:val="uk-UA"/>
              </w:rPr>
              <w:t>.Посвідчення</w:t>
            </w:r>
            <w:proofErr w:type="spellEnd"/>
            <w:r w:rsidRPr="008C4CDF">
              <w:rPr>
                <w:sz w:val="22"/>
                <w:szCs w:val="22"/>
                <w:lang w:val="uk-UA"/>
              </w:rPr>
              <w:t xml:space="preserve"> атестації щодо вільного володіння державною мовою.</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6). Заповнена особова картка встановленого зразка.</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7). Декларація особи, уповноваженої на виконання функцій держави або місцевого самоврядування,  за 2017 рік.</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Строк подання документів: 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w:t>
            </w:r>
          </w:p>
          <w:p w:rsidR="00827584" w:rsidRPr="008C4CDF" w:rsidRDefault="00E9183D" w:rsidP="00E9183D">
            <w:pPr>
              <w:pStyle w:val="rvps2"/>
              <w:tabs>
                <w:tab w:val="left" w:pos="6660"/>
              </w:tabs>
              <w:spacing w:before="0" w:beforeAutospacing="0" w:after="0" w:afterAutospacing="0"/>
              <w:jc w:val="both"/>
              <w:rPr>
                <w:sz w:val="22"/>
                <w:szCs w:val="22"/>
              </w:rPr>
            </w:pPr>
            <w:r w:rsidRPr="008C4CDF">
              <w:rPr>
                <w:sz w:val="22"/>
                <w:szCs w:val="22"/>
                <w:lang w:val="uk-UA"/>
              </w:rPr>
              <w:t>Кінцевий термін прийняття документів 21 вересня 2018 року.</w:t>
            </w:r>
            <w:r w:rsidR="00922278">
              <w:rPr>
                <w:sz w:val="22"/>
                <w:szCs w:val="22"/>
                <w:lang w:val="uk-UA"/>
              </w:rPr>
              <w:t xml:space="preserve"> </w:t>
            </w:r>
            <w:r w:rsidRPr="008C4CDF">
              <w:rPr>
                <w:sz w:val="22"/>
                <w:szCs w:val="22"/>
                <w:lang w:val="uk-UA"/>
              </w:rPr>
              <w:t>Документи приймаються до 16 год. 00 хв. 21 вересня 2018 року</w:t>
            </w:r>
          </w:p>
        </w:tc>
      </w:tr>
      <w:tr w:rsidR="00827584"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lastRenderedPageBreak/>
              <w:t>Місце</w:t>
            </w:r>
            <w:proofErr w:type="spellEnd"/>
            <w:r w:rsidRPr="00827584">
              <w:rPr>
                <w:rFonts w:ascii="Times New Roman" w:eastAsia="Times New Roman" w:hAnsi="Times New Roman" w:cs="Times New Roman"/>
                <w:sz w:val="24"/>
                <w:szCs w:val="24"/>
                <w:lang w:eastAsia="ru-RU"/>
              </w:rPr>
              <w:t xml:space="preserve">, час та дата початку </w:t>
            </w:r>
            <w:proofErr w:type="spellStart"/>
            <w:r w:rsidRPr="00827584">
              <w:rPr>
                <w:rFonts w:ascii="Times New Roman" w:eastAsia="Times New Roman" w:hAnsi="Times New Roman" w:cs="Times New Roman"/>
                <w:sz w:val="24"/>
                <w:szCs w:val="24"/>
                <w:lang w:eastAsia="ru-RU"/>
              </w:rPr>
              <w:t>проведення</w:t>
            </w:r>
            <w:proofErr w:type="spellEnd"/>
            <w:r w:rsidRPr="00827584">
              <w:rPr>
                <w:rFonts w:ascii="Times New Roman" w:eastAsia="Times New Roman" w:hAnsi="Times New Roman" w:cs="Times New Roman"/>
                <w:sz w:val="24"/>
                <w:szCs w:val="24"/>
                <w:lang w:eastAsia="ru-RU"/>
              </w:rPr>
              <w:t xml:space="preserve"> конкурсу</w:t>
            </w: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E9183D" w:rsidRPr="008C4CDF" w:rsidRDefault="00E9183D" w:rsidP="00E9183D">
            <w:pPr>
              <w:pStyle w:val="a6"/>
              <w:rPr>
                <w:rFonts w:ascii="Times New Roman" w:hAnsi="Times New Roman"/>
                <w:sz w:val="22"/>
                <w:szCs w:val="22"/>
                <w:shd w:val="clear" w:color="auto" w:fill="FFFFFF"/>
              </w:rPr>
            </w:pPr>
            <w:r w:rsidRPr="008C4CDF">
              <w:rPr>
                <w:rFonts w:ascii="Times New Roman" w:hAnsi="Times New Roman"/>
                <w:sz w:val="22"/>
                <w:szCs w:val="22"/>
                <w:shd w:val="clear" w:color="auto" w:fill="FFFFFF"/>
              </w:rPr>
              <w:t xml:space="preserve">З 27 вересня 2018 року  по 28 вересня 2018року  з 11 год. 00 хв.  </w:t>
            </w:r>
          </w:p>
          <w:p w:rsidR="00E9183D" w:rsidRPr="008C4CDF" w:rsidRDefault="00E9183D" w:rsidP="00E9183D">
            <w:pPr>
              <w:pStyle w:val="a9"/>
              <w:tabs>
                <w:tab w:val="left" w:pos="6660"/>
              </w:tabs>
              <w:spacing w:before="0" w:beforeAutospacing="0" w:after="0" w:afterAutospacing="0"/>
              <w:jc w:val="both"/>
              <w:rPr>
                <w:rStyle w:val="HTML0"/>
                <w:sz w:val="22"/>
                <w:szCs w:val="22"/>
                <w:lang w:val="uk-UA"/>
              </w:rPr>
            </w:pPr>
            <w:r w:rsidRPr="008C4CDF">
              <w:rPr>
                <w:sz w:val="22"/>
                <w:szCs w:val="22"/>
                <w:shd w:val="clear" w:color="auto" w:fill="FFFFFF"/>
                <w:lang w:val="uk-UA"/>
              </w:rPr>
              <w:t xml:space="preserve">м. Одеса, вул. </w:t>
            </w:r>
            <w:proofErr w:type="spellStart"/>
            <w:r w:rsidRPr="008C4CDF">
              <w:rPr>
                <w:sz w:val="22"/>
                <w:szCs w:val="22"/>
                <w:shd w:val="clear" w:color="auto" w:fill="FFFFFF"/>
                <w:lang w:val="uk-UA"/>
              </w:rPr>
              <w:t>Балківська</w:t>
            </w:r>
            <w:proofErr w:type="spellEnd"/>
            <w:r w:rsidRPr="008C4CDF">
              <w:rPr>
                <w:sz w:val="22"/>
                <w:szCs w:val="22"/>
                <w:shd w:val="clear" w:color="auto" w:fill="FFFFFF"/>
                <w:lang w:val="uk-UA"/>
              </w:rPr>
              <w:t xml:space="preserve">, 33, </w:t>
            </w:r>
          </w:p>
          <w:p w:rsidR="00827584" w:rsidRPr="008C4CDF" w:rsidRDefault="00E9183D" w:rsidP="00E9183D">
            <w:pPr>
              <w:pStyle w:val="a9"/>
              <w:tabs>
                <w:tab w:val="left" w:pos="6660"/>
              </w:tabs>
              <w:spacing w:before="0" w:beforeAutospacing="0" w:after="0" w:afterAutospacing="0"/>
              <w:jc w:val="both"/>
              <w:rPr>
                <w:sz w:val="22"/>
                <w:szCs w:val="22"/>
                <w:lang w:val="uk-UA"/>
              </w:rPr>
            </w:pPr>
            <w:r w:rsidRPr="008C4CDF">
              <w:rPr>
                <w:rStyle w:val="st42"/>
                <w:sz w:val="22"/>
                <w:szCs w:val="22"/>
                <w:lang w:val="uk-UA"/>
              </w:rPr>
              <w:t>(п</w:t>
            </w:r>
            <w:r w:rsidRPr="008C4CDF">
              <w:rPr>
                <w:sz w:val="22"/>
                <w:szCs w:val="22"/>
                <w:lang w:val="uk-UA"/>
              </w:rPr>
              <w:t>ри собі необхідно мати паспорт або документ, який посвідчує особу)</w:t>
            </w:r>
          </w:p>
        </w:tc>
      </w:tr>
      <w:tr w:rsidR="00827584" w:rsidRPr="00334F5F"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proofErr w:type="spellStart"/>
            <w:proofErr w:type="gramStart"/>
            <w:r w:rsidRPr="00827584">
              <w:rPr>
                <w:rFonts w:ascii="Times New Roman" w:eastAsia="Times New Roman" w:hAnsi="Times New Roman" w:cs="Times New Roman"/>
                <w:sz w:val="24"/>
                <w:szCs w:val="24"/>
                <w:lang w:eastAsia="ru-RU"/>
              </w:rPr>
              <w:t>Пр</w:t>
            </w:r>
            <w:proofErr w:type="gramEnd"/>
            <w:r w:rsidRPr="00827584">
              <w:rPr>
                <w:rFonts w:ascii="Times New Roman" w:eastAsia="Times New Roman" w:hAnsi="Times New Roman" w:cs="Times New Roman"/>
                <w:sz w:val="24"/>
                <w:szCs w:val="24"/>
                <w:lang w:eastAsia="ru-RU"/>
              </w:rPr>
              <w:t>ізвище</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ім’я</w:t>
            </w:r>
            <w:proofErr w:type="spellEnd"/>
            <w:r w:rsidRPr="00827584">
              <w:rPr>
                <w:rFonts w:ascii="Times New Roman" w:eastAsia="Times New Roman" w:hAnsi="Times New Roman" w:cs="Times New Roman"/>
                <w:sz w:val="24"/>
                <w:szCs w:val="24"/>
                <w:lang w:eastAsia="ru-RU"/>
              </w:rPr>
              <w:t xml:space="preserve"> та по </w:t>
            </w:r>
            <w:proofErr w:type="spellStart"/>
            <w:r w:rsidRPr="00827584">
              <w:rPr>
                <w:rFonts w:ascii="Times New Roman" w:eastAsia="Times New Roman" w:hAnsi="Times New Roman" w:cs="Times New Roman"/>
                <w:sz w:val="24"/>
                <w:szCs w:val="24"/>
                <w:lang w:eastAsia="ru-RU"/>
              </w:rPr>
              <w:t>батькові</w:t>
            </w:r>
            <w:proofErr w:type="spellEnd"/>
            <w:r w:rsidRPr="00827584">
              <w:rPr>
                <w:rFonts w:ascii="Times New Roman" w:eastAsia="Times New Roman" w:hAnsi="Times New Roman" w:cs="Times New Roman"/>
                <w:sz w:val="24"/>
                <w:szCs w:val="24"/>
                <w:lang w:eastAsia="ru-RU"/>
              </w:rPr>
              <w:t xml:space="preserve">, номер телефону та адреса </w:t>
            </w:r>
            <w:proofErr w:type="spellStart"/>
            <w:r w:rsidRPr="00827584">
              <w:rPr>
                <w:rFonts w:ascii="Times New Roman" w:eastAsia="Times New Roman" w:hAnsi="Times New Roman" w:cs="Times New Roman"/>
                <w:sz w:val="24"/>
                <w:szCs w:val="24"/>
                <w:lang w:eastAsia="ru-RU"/>
              </w:rPr>
              <w:t>електронної</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пошти</w:t>
            </w:r>
            <w:proofErr w:type="spellEnd"/>
            <w:r w:rsidRPr="00827584">
              <w:rPr>
                <w:rFonts w:ascii="Times New Roman" w:eastAsia="Times New Roman" w:hAnsi="Times New Roman" w:cs="Times New Roman"/>
                <w:sz w:val="24"/>
                <w:szCs w:val="24"/>
                <w:lang w:eastAsia="ru-RU"/>
              </w:rPr>
              <w:t xml:space="preserve"> особи, яка </w:t>
            </w:r>
            <w:proofErr w:type="spellStart"/>
            <w:r w:rsidRPr="00827584">
              <w:rPr>
                <w:rFonts w:ascii="Times New Roman" w:eastAsia="Times New Roman" w:hAnsi="Times New Roman" w:cs="Times New Roman"/>
                <w:sz w:val="24"/>
                <w:szCs w:val="24"/>
                <w:lang w:eastAsia="ru-RU"/>
              </w:rPr>
              <w:t>надає</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додаткову</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інформацію</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з</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питань</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проведення</w:t>
            </w:r>
            <w:proofErr w:type="spellEnd"/>
            <w:r w:rsidRPr="00827584">
              <w:rPr>
                <w:rFonts w:ascii="Times New Roman" w:eastAsia="Times New Roman" w:hAnsi="Times New Roman" w:cs="Times New Roman"/>
                <w:sz w:val="24"/>
                <w:szCs w:val="24"/>
                <w:lang w:eastAsia="ru-RU"/>
              </w:rPr>
              <w:t xml:space="preserve"> конкурсу</w:t>
            </w: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E9183D" w:rsidRPr="008C4CDF" w:rsidRDefault="00E9183D" w:rsidP="00E9183D">
            <w:pPr>
              <w:pStyle w:val="rvps14"/>
              <w:tabs>
                <w:tab w:val="left" w:pos="6660"/>
              </w:tabs>
              <w:spacing w:before="0" w:beforeAutospacing="0" w:after="0" w:afterAutospacing="0"/>
              <w:ind w:hanging="1"/>
              <w:jc w:val="both"/>
              <w:rPr>
                <w:sz w:val="22"/>
                <w:szCs w:val="22"/>
                <w:lang w:val="uk-UA"/>
              </w:rPr>
            </w:pPr>
            <w:proofErr w:type="spellStart"/>
            <w:r w:rsidRPr="008C4CDF">
              <w:rPr>
                <w:sz w:val="22"/>
                <w:szCs w:val="22"/>
                <w:lang w:val="uk-UA"/>
              </w:rPr>
              <w:t>Агаркова</w:t>
            </w:r>
            <w:proofErr w:type="spellEnd"/>
            <w:r w:rsidRPr="008C4CDF">
              <w:rPr>
                <w:sz w:val="22"/>
                <w:szCs w:val="22"/>
                <w:lang w:val="uk-UA"/>
              </w:rPr>
              <w:t xml:space="preserve"> Лариса Анатоліївна т. (048)753-18-51, </w:t>
            </w:r>
          </w:p>
          <w:p w:rsidR="00E9183D" w:rsidRPr="008C4CDF" w:rsidRDefault="00E9183D" w:rsidP="00E9183D">
            <w:pPr>
              <w:pStyle w:val="rvps14"/>
              <w:tabs>
                <w:tab w:val="left" w:pos="6660"/>
              </w:tabs>
              <w:spacing w:before="0" w:beforeAutospacing="0" w:after="0" w:afterAutospacing="0"/>
              <w:ind w:hanging="1"/>
              <w:jc w:val="both"/>
              <w:rPr>
                <w:sz w:val="22"/>
                <w:szCs w:val="22"/>
                <w:lang w:val="uk-UA"/>
              </w:rPr>
            </w:pPr>
            <w:r w:rsidRPr="008C4CDF">
              <w:rPr>
                <w:sz w:val="22"/>
                <w:szCs w:val="22"/>
                <w:lang w:val="uk-UA"/>
              </w:rPr>
              <w:t>Приходько Оксана Юріївна т. (048) 753-18-51</w:t>
            </w:r>
          </w:p>
          <w:p w:rsidR="00827584" w:rsidRPr="008C4CDF" w:rsidRDefault="00297D61" w:rsidP="00E9183D">
            <w:pPr>
              <w:spacing w:before="150" w:after="150" w:line="240" w:lineRule="auto"/>
              <w:rPr>
                <w:rFonts w:ascii="Times New Roman" w:eastAsia="Times New Roman" w:hAnsi="Times New Roman" w:cs="Times New Roman"/>
                <w:lang w:val="uk-UA" w:eastAsia="ru-RU"/>
              </w:rPr>
            </w:pPr>
            <w:hyperlink r:id="rId6" w:history="1">
              <w:r w:rsidR="00E9183D" w:rsidRPr="008C4CDF">
                <w:rPr>
                  <w:rStyle w:val="a3"/>
                  <w:lang w:val="uk-UA"/>
                </w:rPr>
                <w:t>agarkova@od.court.gov.ua</w:t>
              </w:r>
            </w:hyperlink>
          </w:p>
        </w:tc>
      </w:tr>
      <w:tr w:rsidR="00827584" w:rsidRPr="00827584" w:rsidTr="00D72430">
        <w:tc>
          <w:tcPr>
            <w:tcW w:w="9361" w:type="dxa"/>
            <w:gridSpan w:val="3"/>
            <w:tcBorders>
              <w:top w:val="single" w:sz="2" w:space="0" w:color="auto"/>
              <w:left w:val="single" w:sz="2" w:space="0" w:color="auto"/>
              <w:bottom w:val="single" w:sz="2" w:space="0" w:color="auto"/>
              <w:right w:val="single" w:sz="2" w:space="0" w:color="auto"/>
            </w:tcBorders>
            <w:shd w:val="clear" w:color="auto" w:fill="auto"/>
            <w:hideMark/>
          </w:tcPr>
          <w:p w:rsidR="00827584" w:rsidRPr="008C4CDF" w:rsidRDefault="00827584" w:rsidP="00827584">
            <w:pPr>
              <w:spacing w:before="150" w:after="150" w:line="240" w:lineRule="auto"/>
              <w:jc w:val="center"/>
              <w:rPr>
                <w:rFonts w:ascii="Times New Roman" w:eastAsia="Times New Roman" w:hAnsi="Times New Roman" w:cs="Times New Roman"/>
                <w:lang w:eastAsia="ru-RU"/>
              </w:rPr>
            </w:pPr>
            <w:proofErr w:type="spellStart"/>
            <w:r w:rsidRPr="008C4CDF">
              <w:rPr>
                <w:rFonts w:ascii="Times New Roman" w:eastAsia="Times New Roman" w:hAnsi="Times New Roman" w:cs="Times New Roman"/>
                <w:lang w:eastAsia="ru-RU"/>
              </w:rPr>
              <w:t>Кваліфікаційні</w:t>
            </w:r>
            <w:proofErr w:type="spellEnd"/>
            <w:r w:rsidRPr="008C4CDF">
              <w:rPr>
                <w:rFonts w:ascii="Times New Roman" w:eastAsia="Times New Roman" w:hAnsi="Times New Roman" w:cs="Times New Roman"/>
                <w:lang w:eastAsia="ru-RU"/>
              </w:rPr>
              <w:t xml:space="preserve"> </w:t>
            </w:r>
            <w:proofErr w:type="spellStart"/>
            <w:r w:rsidRPr="008C4CDF">
              <w:rPr>
                <w:rFonts w:ascii="Times New Roman" w:eastAsia="Times New Roman" w:hAnsi="Times New Roman" w:cs="Times New Roman"/>
                <w:lang w:eastAsia="ru-RU"/>
              </w:rPr>
              <w:t>вимоги</w:t>
            </w:r>
            <w:proofErr w:type="spellEnd"/>
          </w:p>
        </w:tc>
      </w:tr>
      <w:tr w:rsidR="004C69B3"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1.</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Освіта</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C4CDF" w:rsidRDefault="006E5896" w:rsidP="006E5896">
            <w:pPr>
              <w:pStyle w:val="a6"/>
              <w:rPr>
                <w:rFonts w:ascii="Times New Roman" w:hAnsi="Times New Roman"/>
                <w:sz w:val="22"/>
                <w:szCs w:val="22"/>
              </w:rPr>
            </w:pPr>
            <w:r>
              <w:rPr>
                <w:rFonts w:ascii="Times New Roman" w:hAnsi="Times New Roman"/>
                <w:sz w:val="22"/>
                <w:szCs w:val="22"/>
              </w:rPr>
              <w:t>Вища, за ступенем</w:t>
            </w:r>
            <w:r w:rsidR="004C69B3" w:rsidRPr="008C4CDF">
              <w:rPr>
                <w:rFonts w:ascii="Times New Roman" w:hAnsi="Times New Roman"/>
                <w:sz w:val="22"/>
                <w:szCs w:val="22"/>
              </w:rPr>
              <w:t xml:space="preserve"> не нижче молодшого бакалавра або бакалавра</w:t>
            </w:r>
          </w:p>
        </w:tc>
      </w:tr>
      <w:tr w:rsidR="004C69B3"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2.</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Досвід</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роботи</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C4CDF" w:rsidRDefault="004C69B3" w:rsidP="00D347B8">
            <w:pPr>
              <w:pStyle w:val="a6"/>
              <w:rPr>
                <w:rFonts w:ascii="Times New Roman" w:hAnsi="Times New Roman"/>
                <w:sz w:val="22"/>
                <w:szCs w:val="22"/>
              </w:rPr>
            </w:pPr>
            <w:r w:rsidRPr="008C4CDF">
              <w:rPr>
                <w:rFonts w:ascii="Times New Roman" w:hAnsi="Times New Roman"/>
                <w:sz w:val="22"/>
                <w:szCs w:val="22"/>
              </w:rPr>
              <w:t>Не потребує</w:t>
            </w:r>
          </w:p>
        </w:tc>
      </w:tr>
      <w:tr w:rsidR="004C69B3" w:rsidRPr="00827584" w:rsidTr="00D72430">
        <w:trPr>
          <w:trHeight w:val="690"/>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3.</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Володіння</w:t>
            </w:r>
            <w:proofErr w:type="spellEnd"/>
            <w:r w:rsidRPr="00827584">
              <w:rPr>
                <w:rFonts w:ascii="Times New Roman" w:eastAsia="Times New Roman" w:hAnsi="Times New Roman" w:cs="Times New Roman"/>
                <w:sz w:val="24"/>
                <w:szCs w:val="24"/>
                <w:lang w:eastAsia="ru-RU"/>
              </w:rPr>
              <w:t xml:space="preserve"> державною </w:t>
            </w:r>
            <w:proofErr w:type="spellStart"/>
            <w:r w:rsidRPr="00827584">
              <w:rPr>
                <w:rFonts w:ascii="Times New Roman" w:eastAsia="Times New Roman" w:hAnsi="Times New Roman" w:cs="Times New Roman"/>
                <w:sz w:val="24"/>
                <w:szCs w:val="24"/>
                <w:lang w:eastAsia="ru-RU"/>
              </w:rPr>
              <w:t>мовою</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C4CDF" w:rsidRDefault="004C69B3" w:rsidP="00D347B8">
            <w:pPr>
              <w:pStyle w:val="rvps14"/>
              <w:spacing w:before="0" w:beforeAutospacing="0" w:after="0" w:afterAutospacing="0"/>
              <w:rPr>
                <w:sz w:val="22"/>
                <w:szCs w:val="22"/>
                <w:lang w:val="uk-UA"/>
              </w:rPr>
            </w:pPr>
            <w:r w:rsidRPr="008C4CDF">
              <w:rPr>
                <w:sz w:val="22"/>
                <w:szCs w:val="22"/>
                <w:lang w:val="uk-UA"/>
              </w:rPr>
              <w:t>Вільне володіння державною мовою</w:t>
            </w:r>
          </w:p>
        </w:tc>
      </w:tr>
      <w:tr w:rsidR="004C69B3" w:rsidRPr="00827584" w:rsidTr="00D72430">
        <w:trPr>
          <w:trHeight w:val="690"/>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4.</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Володіння</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іноземною</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мовою</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C4CDF" w:rsidRDefault="00EE7259" w:rsidP="00827584">
            <w:pPr>
              <w:spacing w:after="0" w:line="240" w:lineRule="auto"/>
              <w:rPr>
                <w:rFonts w:ascii="Times New Roman" w:eastAsia="Times New Roman" w:hAnsi="Times New Roman" w:cs="Times New Roman"/>
                <w:lang w:val="uk-UA" w:eastAsia="ru-RU"/>
              </w:rPr>
            </w:pPr>
            <w:r w:rsidRPr="008C4CDF">
              <w:rPr>
                <w:rFonts w:ascii="Times New Roman" w:eastAsia="Times New Roman" w:hAnsi="Times New Roman" w:cs="Times New Roman"/>
                <w:lang w:val="uk-UA" w:eastAsia="ru-RU"/>
              </w:rPr>
              <w:t>Не потребує</w:t>
            </w:r>
          </w:p>
        </w:tc>
      </w:tr>
      <w:tr w:rsidR="004C69B3" w:rsidRPr="00827584" w:rsidTr="00D72430">
        <w:tc>
          <w:tcPr>
            <w:tcW w:w="9361" w:type="dxa"/>
            <w:gridSpan w:val="3"/>
            <w:tcBorders>
              <w:top w:val="single" w:sz="2" w:space="0" w:color="auto"/>
              <w:left w:val="single" w:sz="2" w:space="0" w:color="auto"/>
              <w:bottom w:val="single" w:sz="2" w:space="0" w:color="auto"/>
              <w:right w:val="single" w:sz="2" w:space="0" w:color="auto"/>
            </w:tcBorders>
            <w:shd w:val="clear" w:color="auto" w:fill="auto"/>
            <w:hideMark/>
          </w:tcPr>
          <w:p w:rsidR="004C69B3" w:rsidRPr="008C4CDF" w:rsidRDefault="004C69B3" w:rsidP="00827584">
            <w:pPr>
              <w:spacing w:before="150" w:after="150" w:line="240" w:lineRule="auto"/>
              <w:jc w:val="center"/>
              <w:rPr>
                <w:rFonts w:ascii="Times New Roman" w:eastAsia="Times New Roman" w:hAnsi="Times New Roman" w:cs="Times New Roman"/>
                <w:lang w:eastAsia="ru-RU"/>
              </w:rPr>
            </w:pPr>
            <w:proofErr w:type="spellStart"/>
            <w:r w:rsidRPr="008C4CDF">
              <w:rPr>
                <w:rFonts w:ascii="Times New Roman" w:eastAsia="Times New Roman" w:hAnsi="Times New Roman" w:cs="Times New Roman"/>
                <w:lang w:eastAsia="ru-RU"/>
              </w:rPr>
              <w:t>Вимоги</w:t>
            </w:r>
            <w:proofErr w:type="spellEnd"/>
            <w:r w:rsidRPr="008C4CDF">
              <w:rPr>
                <w:rFonts w:ascii="Times New Roman" w:eastAsia="Times New Roman" w:hAnsi="Times New Roman" w:cs="Times New Roman"/>
                <w:lang w:eastAsia="ru-RU"/>
              </w:rPr>
              <w:t xml:space="preserve"> до </w:t>
            </w:r>
            <w:proofErr w:type="spellStart"/>
            <w:r w:rsidRPr="008C4CDF">
              <w:rPr>
                <w:rFonts w:ascii="Times New Roman" w:eastAsia="Times New Roman" w:hAnsi="Times New Roman" w:cs="Times New Roman"/>
                <w:lang w:eastAsia="ru-RU"/>
              </w:rPr>
              <w:t>компетентності</w:t>
            </w:r>
            <w:proofErr w:type="spellEnd"/>
          </w:p>
        </w:tc>
      </w:tr>
      <w:tr w:rsidR="004C69B3"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jc w:val="center"/>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Вимога</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C4CDF" w:rsidRDefault="004C69B3" w:rsidP="00827584">
            <w:pPr>
              <w:spacing w:before="150" w:after="150" w:line="240" w:lineRule="auto"/>
              <w:jc w:val="center"/>
              <w:rPr>
                <w:rFonts w:ascii="Times New Roman" w:eastAsia="Times New Roman" w:hAnsi="Times New Roman" w:cs="Times New Roman"/>
                <w:lang w:eastAsia="ru-RU"/>
              </w:rPr>
            </w:pPr>
            <w:proofErr w:type="spellStart"/>
            <w:r w:rsidRPr="008C4CDF">
              <w:rPr>
                <w:rFonts w:ascii="Times New Roman" w:eastAsia="Times New Roman" w:hAnsi="Times New Roman" w:cs="Times New Roman"/>
                <w:lang w:eastAsia="ru-RU"/>
              </w:rPr>
              <w:t>Компоненти</w:t>
            </w:r>
            <w:proofErr w:type="spellEnd"/>
            <w:r w:rsidRPr="008C4CDF">
              <w:rPr>
                <w:rFonts w:ascii="Times New Roman" w:eastAsia="Times New Roman" w:hAnsi="Times New Roman" w:cs="Times New Roman"/>
                <w:lang w:eastAsia="ru-RU"/>
              </w:rPr>
              <w:t xml:space="preserve"> </w:t>
            </w:r>
            <w:proofErr w:type="spellStart"/>
            <w:r w:rsidRPr="008C4CDF">
              <w:rPr>
                <w:rFonts w:ascii="Times New Roman" w:eastAsia="Times New Roman" w:hAnsi="Times New Roman" w:cs="Times New Roman"/>
                <w:lang w:eastAsia="ru-RU"/>
              </w:rPr>
              <w:t>вимоги</w:t>
            </w:r>
            <w:proofErr w:type="spellEnd"/>
          </w:p>
        </w:tc>
      </w:tr>
      <w:tr w:rsidR="008C4CDF"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1.</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D347B8">
            <w:pPr>
              <w:rPr>
                <w:rFonts w:ascii="Times New Roman" w:hAnsi="Times New Roman"/>
                <w:sz w:val="24"/>
                <w:szCs w:val="24"/>
                <w:lang w:val="uk-UA"/>
              </w:rPr>
            </w:pPr>
            <w:r w:rsidRPr="008C4CDF">
              <w:rPr>
                <w:rFonts w:ascii="Times New Roman" w:hAnsi="Times New Roman"/>
                <w:sz w:val="24"/>
                <w:szCs w:val="24"/>
                <w:lang w:val="uk-UA"/>
              </w:rPr>
              <w:t xml:space="preserve">Технічні вміння </w:t>
            </w: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827584">
            <w:pPr>
              <w:spacing w:before="150" w:after="150" w:line="240" w:lineRule="auto"/>
              <w:rPr>
                <w:rFonts w:ascii="Times New Roman" w:eastAsia="Times New Roman" w:hAnsi="Times New Roman" w:cs="Times New Roman"/>
                <w:lang w:eastAsia="ru-RU"/>
              </w:rPr>
            </w:pPr>
            <w:r w:rsidRPr="008C4CDF">
              <w:rPr>
                <w:rFonts w:ascii="Times New Roman" w:hAnsi="Times New Roman" w:cs="Times New Roman"/>
                <w:lang w:val="uk-UA"/>
              </w:rPr>
              <w:t>вміння використовувати комп’ютерне обладнання та програмне забезпечення – рівень досвідченого користувача, використання офісної оргтехніки</w:t>
            </w:r>
          </w:p>
        </w:tc>
      </w:tr>
      <w:tr w:rsidR="008C4CDF" w:rsidRPr="00334F5F"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82758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D347B8">
            <w:pPr>
              <w:spacing w:line="240" w:lineRule="auto"/>
              <w:rPr>
                <w:rFonts w:ascii="Times New Roman" w:hAnsi="Times New Roman" w:cs="Times New Roman"/>
                <w:sz w:val="24"/>
                <w:szCs w:val="24"/>
                <w:lang w:val="uk-UA"/>
              </w:rPr>
            </w:pPr>
            <w:r w:rsidRPr="008C4CDF">
              <w:rPr>
                <w:rFonts w:ascii="Times New Roman" w:hAnsi="Times New Roman" w:cs="Times New Roman"/>
                <w:sz w:val="24"/>
                <w:szCs w:val="24"/>
                <w:lang w:val="uk-UA"/>
              </w:rPr>
              <w:t>Особистісні компетенції</w:t>
            </w: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827584">
            <w:pPr>
              <w:spacing w:before="150" w:after="150" w:line="240" w:lineRule="auto"/>
              <w:rPr>
                <w:rFonts w:ascii="Times New Roman" w:eastAsia="Times New Roman" w:hAnsi="Times New Roman" w:cs="Times New Roman"/>
                <w:lang w:val="uk-UA" w:eastAsia="ru-RU"/>
              </w:rPr>
            </w:pPr>
            <w:r w:rsidRPr="008C4CDF">
              <w:rPr>
                <w:rFonts w:ascii="Times New Roman" w:hAnsi="Times New Roman" w:cs="Times New Roman"/>
                <w:lang w:val="uk-UA"/>
              </w:rPr>
              <w:t>дотримання етики поведінки державного службовця, відповідальність; цілеспрямованість,</w:t>
            </w:r>
            <w:r w:rsidRPr="008C4CDF">
              <w:rPr>
                <w:rFonts w:ascii="Times New Roman" w:hAnsi="Times New Roman" w:cs="Times New Roman"/>
                <w:shd w:val="clear" w:color="auto" w:fill="FFFFFF"/>
                <w:lang w:val="uk-UA"/>
              </w:rPr>
              <w:t xml:space="preserve"> пунктуальність, комунікабельність, ерудиція, системність і самостійність в роботі; оперативність, ініціативність; прагнення до самовдосконалення та підвищення фахового рівня; тактовність;</w:t>
            </w:r>
          </w:p>
        </w:tc>
      </w:tr>
      <w:tr w:rsidR="008C4CDF" w:rsidRPr="00827584" w:rsidTr="00D72430">
        <w:tc>
          <w:tcPr>
            <w:tcW w:w="9361" w:type="dxa"/>
            <w:gridSpan w:val="3"/>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827584">
            <w:pPr>
              <w:spacing w:before="150" w:after="150" w:line="240" w:lineRule="auto"/>
              <w:jc w:val="center"/>
              <w:rPr>
                <w:rFonts w:ascii="Times New Roman" w:eastAsia="Times New Roman" w:hAnsi="Times New Roman" w:cs="Times New Roman"/>
                <w:lang w:eastAsia="ru-RU"/>
              </w:rPr>
            </w:pPr>
            <w:proofErr w:type="spellStart"/>
            <w:r w:rsidRPr="008C4CDF">
              <w:rPr>
                <w:rFonts w:ascii="Times New Roman" w:eastAsia="Times New Roman" w:hAnsi="Times New Roman" w:cs="Times New Roman"/>
                <w:lang w:eastAsia="ru-RU"/>
              </w:rPr>
              <w:t>Професійні</w:t>
            </w:r>
            <w:proofErr w:type="spellEnd"/>
            <w:r w:rsidRPr="008C4CDF">
              <w:rPr>
                <w:rFonts w:ascii="Times New Roman" w:eastAsia="Times New Roman" w:hAnsi="Times New Roman" w:cs="Times New Roman"/>
                <w:lang w:eastAsia="ru-RU"/>
              </w:rPr>
              <w:t xml:space="preserve"> </w:t>
            </w:r>
            <w:proofErr w:type="spellStart"/>
            <w:r w:rsidRPr="008C4CDF">
              <w:rPr>
                <w:rFonts w:ascii="Times New Roman" w:eastAsia="Times New Roman" w:hAnsi="Times New Roman" w:cs="Times New Roman"/>
                <w:lang w:eastAsia="ru-RU"/>
              </w:rPr>
              <w:t>знання</w:t>
            </w:r>
            <w:proofErr w:type="spellEnd"/>
          </w:p>
        </w:tc>
      </w:tr>
      <w:tr w:rsidR="008C4CDF"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Вимога</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827584">
            <w:pPr>
              <w:spacing w:before="150" w:after="150" w:line="240" w:lineRule="auto"/>
              <w:jc w:val="center"/>
              <w:rPr>
                <w:rFonts w:ascii="Times New Roman" w:eastAsia="Times New Roman" w:hAnsi="Times New Roman" w:cs="Times New Roman"/>
                <w:lang w:eastAsia="ru-RU"/>
              </w:rPr>
            </w:pPr>
            <w:proofErr w:type="spellStart"/>
            <w:r w:rsidRPr="008C4CDF">
              <w:rPr>
                <w:rFonts w:ascii="Times New Roman" w:eastAsia="Times New Roman" w:hAnsi="Times New Roman" w:cs="Times New Roman"/>
                <w:lang w:eastAsia="ru-RU"/>
              </w:rPr>
              <w:t>Компоненти</w:t>
            </w:r>
            <w:proofErr w:type="spellEnd"/>
            <w:r w:rsidRPr="008C4CDF">
              <w:rPr>
                <w:rFonts w:ascii="Times New Roman" w:eastAsia="Times New Roman" w:hAnsi="Times New Roman" w:cs="Times New Roman"/>
                <w:lang w:eastAsia="ru-RU"/>
              </w:rPr>
              <w:t xml:space="preserve"> </w:t>
            </w:r>
            <w:proofErr w:type="spellStart"/>
            <w:r w:rsidRPr="008C4CDF">
              <w:rPr>
                <w:rFonts w:ascii="Times New Roman" w:eastAsia="Times New Roman" w:hAnsi="Times New Roman" w:cs="Times New Roman"/>
                <w:lang w:eastAsia="ru-RU"/>
              </w:rPr>
              <w:t>вимоги</w:t>
            </w:r>
            <w:proofErr w:type="spellEnd"/>
          </w:p>
        </w:tc>
      </w:tr>
      <w:tr w:rsidR="008C4CDF"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1.</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Знання</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законодавства</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541FC7">
            <w:pPr>
              <w:ind w:firstLine="67"/>
              <w:rPr>
                <w:rFonts w:ascii="Times New Roman" w:hAnsi="Times New Roman" w:cs="Times New Roman"/>
              </w:rPr>
            </w:pPr>
            <w:proofErr w:type="spellStart"/>
            <w:r w:rsidRPr="008C4CDF">
              <w:rPr>
                <w:rFonts w:ascii="Times New Roman" w:hAnsi="Times New Roman" w:cs="Times New Roman"/>
              </w:rPr>
              <w:t>Конституція</w:t>
            </w:r>
            <w:proofErr w:type="spellEnd"/>
            <w:r w:rsidRPr="008C4CDF">
              <w:rPr>
                <w:rFonts w:ascii="Times New Roman" w:hAnsi="Times New Roman" w:cs="Times New Roman"/>
              </w:rPr>
              <w:t xml:space="preserve"> </w:t>
            </w:r>
            <w:proofErr w:type="spellStart"/>
            <w:r w:rsidRPr="008C4CDF">
              <w:rPr>
                <w:rFonts w:ascii="Times New Roman" w:hAnsi="Times New Roman" w:cs="Times New Roman"/>
              </w:rPr>
              <w:t>України</w:t>
            </w:r>
            <w:proofErr w:type="spellEnd"/>
            <w:r w:rsidRPr="008C4CDF">
              <w:rPr>
                <w:rFonts w:ascii="Times New Roman" w:hAnsi="Times New Roman" w:cs="Times New Roman"/>
              </w:rPr>
              <w:t>;</w:t>
            </w:r>
          </w:p>
          <w:p w:rsidR="008C4CDF" w:rsidRPr="008C4CDF" w:rsidRDefault="008C4CDF" w:rsidP="00541FC7">
            <w:pPr>
              <w:ind w:firstLine="67"/>
              <w:rPr>
                <w:rFonts w:ascii="Times New Roman" w:hAnsi="Times New Roman" w:cs="Times New Roman"/>
              </w:rPr>
            </w:pPr>
            <w:r w:rsidRPr="008C4CDF">
              <w:rPr>
                <w:rFonts w:ascii="Times New Roman" w:hAnsi="Times New Roman" w:cs="Times New Roman"/>
              </w:rPr>
              <w:t xml:space="preserve"> Закон </w:t>
            </w:r>
            <w:proofErr w:type="spellStart"/>
            <w:r w:rsidRPr="008C4CDF">
              <w:rPr>
                <w:rFonts w:ascii="Times New Roman" w:hAnsi="Times New Roman" w:cs="Times New Roman"/>
              </w:rPr>
              <w:t>України</w:t>
            </w:r>
            <w:proofErr w:type="spellEnd"/>
            <w:r w:rsidRPr="008C4CDF">
              <w:rPr>
                <w:rFonts w:ascii="Times New Roman" w:hAnsi="Times New Roman" w:cs="Times New Roman"/>
              </w:rPr>
              <w:t xml:space="preserve"> «Про </w:t>
            </w:r>
            <w:proofErr w:type="spellStart"/>
            <w:r w:rsidRPr="008C4CDF">
              <w:rPr>
                <w:rFonts w:ascii="Times New Roman" w:hAnsi="Times New Roman" w:cs="Times New Roman"/>
              </w:rPr>
              <w:t>державну</w:t>
            </w:r>
            <w:proofErr w:type="spellEnd"/>
            <w:r w:rsidRPr="008C4CDF">
              <w:rPr>
                <w:rFonts w:ascii="Times New Roman" w:hAnsi="Times New Roman" w:cs="Times New Roman"/>
              </w:rPr>
              <w:t xml:space="preserve"> службу»;</w:t>
            </w:r>
          </w:p>
          <w:p w:rsidR="008C4CDF" w:rsidRPr="008C4CDF" w:rsidRDefault="008C4CDF" w:rsidP="00541FC7">
            <w:pPr>
              <w:ind w:firstLine="67"/>
              <w:rPr>
                <w:rFonts w:ascii="Times New Roman" w:hAnsi="Times New Roman" w:cs="Times New Roman"/>
              </w:rPr>
            </w:pPr>
            <w:r w:rsidRPr="008C4CDF">
              <w:rPr>
                <w:rFonts w:ascii="Times New Roman" w:hAnsi="Times New Roman" w:cs="Times New Roman"/>
              </w:rPr>
              <w:t xml:space="preserve"> Закон </w:t>
            </w:r>
            <w:proofErr w:type="spellStart"/>
            <w:r w:rsidRPr="008C4CDF">
              <w:rPr>
                <w:rFonts w:ascii="Times New Roman" w:hAnsi="Times New Roman" w:cs="Times New Roman"/>
              </w:rPr>
              <w:t>України</w:t>
            </w:r>
            <w:proofErr w:type="spellEnd"/>
            <w:r w:rsidRPr="008C4CDF">
              <w:rPr>
                <w:rFonts w:ascii="Times New Roman" w:hAnsi="Times New Roman" w:cs="Times New Roman"/>
              </w:rPr>
              <w:t xml:space="preserve"> «Про </w:t>
            </w:r>
            <w:proofErr w:type="spellStart"/>
            <w:r w:rsidRPr="008C4CDF">
              <w:rPr>
                <w:rFonts w:ascii="Times New Roman" w:hAnsi="Times New Roman" w:cs="Times New Roman"/>
              </w:rPr>
              <w:t>запобігання</w:t>
            </w:r>
            <w:proofErr w:type="spellEnd"/>
            <w:r w:rsidRPr="008C4CDF">
              <w:rPr>
                <w:rFonts w:ascii="Times New Roman" w:hAnsi="Times New Roman" w:cs="Times New Roman"/>
              </w:rPr>
              <w:t xml:space="preserve"> </w:t>
            </w:r>
            <w:proofErr w:type="spellStart"/>
            <w:r w:rsidRPr="008C4CDF">
              <w:rPr>
                <w:rFonts w:ascii="Times New Roman" w:hAnsi="Times New Roman" w:cs="Times New Roman"/>
              </w:rPr>
              <w:t>корупції</w:t>
            </w:r>
            <w:proofErr w:type="spellEnd"/>
            <w:r w:rsidRPr="008C4CDF">
              <w:rPr>
                <w:rFonts w:ascii="Times New Roman" w:hAnsi="Times New Roman" w:cs="Times New Roman"/>
              </w:rPr>
              <w:t>»;</w:t>
            </w:r>
          </w:p>
          <w:p w:rsidR="008C4CDF" w:rsidRPr="008C4CDF" w:rsidRDefault="008C4CDF" w:rsidP="00541FC7">
            <w:pPr>
              <w:ind w:firstLine="67"/>
              <w:rPr>
                <w:rFonts w:ascii="Times New Roman" w:hAnsi="Times New Roman" w:cs="Times New Roman"/>
                <w:shd w:val="clear" w:color="auto" w:fill="FFFFFF"/>
              </w:rPr>
            </w:pPr>
            <w:r w:rsidRPr="008C4CDF">
              <w:rPr>
                <w:rFonts w:ascii="Times New Roman" w:hAnsi="Times New Roman" w:cs="Times New Roman"/>
                <w:shd w:val="clear" w:color="auto" w:fill="FFFFFF"/>
              </w:rPr>
              <w:t xml:space="preserve"> Закон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«Про </w:t>
            </w:r>
            <w:proofErr w:type="spellStart"/>
            <w:r w:rsidRPr="008C4CDF">
              <w:rPr>
                <w:rFonts w:ascii="Times New Roman" w:hAnsi="Times New Roman" w:cs="Times New Roman"/>
                <w:shd w:val="clear" w:color="auto" w:fill="FFFFFF"/>
              </w:rPr>
              <w:t>судоустрій</w:t>
            </w:r>
            <w:proofErr w:type="spellEnd"/>
            <w:r w:rsidRPr="008C4CDF">
              <w:rPr>
                <w:rFonts w:ascii="Times New Roman" w:hAnsi="Times New Roman" w:cs="Times New Roman"/>
                <w:shd w:val="clear" w:color="auto" w:fill="FFFFFF"/>
              </w:rPr>
              <w:t xml:space="preserve"> </w:t>
            </w:r>
            <w:proofErr w:type="spellStart"/>
            <w:r w:rsidRPr="008C4CDF">
              <w:rPr>
                <w:rFonts w:ascii="Times New Roman" w:hAnsi="Times New Roman" w:cs="Times New Roman"/>
                <w:shd w:val="clear" w:color="auto" w:fill="FFFFFF"/>
              </w:rPr>
              <w:t>і</w:t>
            </w:r>
            <w:proofErr w:type="spellEnd"/>
            <w:r w:rsidRPr="008C4CDF">
              <w:rPr>
                <w:rFonts w:ascii="Times New Roman" w:hAnsi="Times New Roman" w:cs="Times New Roman"/>
                <w:shd w:val="clear" w:color="auto" w:fill="FFFFFF"/>
              </w:rPr>
              <w:t xml:space="preserve"> статус </w:t>
            </w:r>
            <w:proofErr w:type="spellStart"/>
            <w:r w:rsidRPr="008C4CDF">
              <w:rPr>
                <w:rFonts w:ascii="Times New Roman" w:hAnsi="Times New Roman" w:cs="Times New Roman"/>
                <w:shd w:val="clear" w:color="auto" w:fill="FFFFFF"/>
              </w:rPr>
              <w:t>судді</w:t>
            </w:r>
            <w:proofErr w:type="gramStart"/>
            <w:r w:rsidRPr="008C4CDF">
              <w:rPr>
                <w:rFonts w:ascii="Times New Roman" w:hAnsi="Times New Roman" w:cs="Times New Roman"/>
                <w:shd w:val="clear" w:color="auto" w:fill="FFFFFF"/>
              </w:rPr>
              <w:t>в</w:t>
            </w:r>
            <w:proofErr w:type="spellEnd"/>
            <w:proofErr w:type="gramEnd"/>
            <w:r w:rsidRPr="008C4CDF">
              <w:rPr>
                <w:rFonts w:ascii="Times New Roman" w:hAnsi="Times New Roman" w:cs="Times New Roman"/>
                <w:shd w:val="clear" w:color="auto" w:fill="FFFFFF"/>
              </w:rPr>
              <w:t>»;</w:t>
            </w:r>
          </w:p>
          <w:p w:rsidR="008C4CDF" w:rsidRPr="008C4CDF" w:rsidRDefault="008C4CDF" w:rsidP="00D62131">
            <w:pPr>
              <w:ind w:firstLine="67"/>
              <w:rPr>
                <w:rFonts w:ascii="Times New Roman" w:eastAsia="Times New Roman" w:hAnsi="Times New Roman" w:cs="Times New Roman"/>
                <w:lang w:eastAsia="ru-RU"/>
              </w:rPr>
            </w:pPr>
            <w:r w:rsidRPr="008C4CDF">
              <w:rPr>
                <w:rFonts w:ascii="Times New Roman" w:hAnsi="Times New Roman" w:cs="Times New Roman"/>
                <w:shd w:val="clear" w:color="auto" w:fill="FFFFFF"/>
              </w:rPr>
              <w:t xml:space="preserve"> </w:t>
            </w:r>
          </w:p>
        </w:tc>
      </w:tr>
      <w:tr w:rsidR="008C4CDF"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2.</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Знання</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спеціального</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законодавства</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що</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пов’язане</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lastRenderedPageBreak/>
              <w:t>із</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завданнями</w:t>
            </w:r>
            <w:proofErr w:type="spellEnd"/>
            <w:r w:rsidRPr="00827584">
              <w:rPr>
                <w:rFonts w:ascii="Times New Roman" w:eastAsia="Times New Roman" w:hAnsi="Times New Roman" w:cs="Times New Roman"/>
                <w:sz w:val="24"/>
                <w:szCs w:val="24"/>
                <w:lang w:eastAsia="ru-RU"/>
              </w:rPr>
              <w:t xml:space="preserve"> та </w:t>
            </w:r>
            <w:proofErr w:type="spellStart"/>
            <w:r w:rsidRPr="00827584">
              <w:rPr>
                <w:rFonts w:ascii="Times New Roman" w:eastAsia="Times New Roman" w:hAnsi="Times New Roman" w:cs="Times New Roman"/>
                <w:sz w:val="24"/>
                <w:szCs w:val="24"/>
                <w:lang w:eastAsia="ru-RU"/>
              </w:rPr>
              <w:t>змістом</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роботи</w:t>
            </w:r>
            <w:proofErr w:type="spellEnd"/>
            <w:r w:rsidRPr="00827584">
              <w:rPr>
                <w:rFonts w:ascii="Times New Roman" w:eastAsia="Times New Roman" w:hAnsi="Times New Roman" w:cs="Times New Roman"/>
                <w:sz w:val="24"/>
                <w:szCs w:val="24"/>
                <w:lang w:eastAsia="ru-RU"/>
              </w:rPr>
              <w:t xml:space="preserve"> державного </w:t>
            </w:r>
            <w:proofErr w:type="spellStart"/>
            <w:r w:rsidRPr="00827584">
              <w:rPr>
                <w:rFonts w:ascii="Times New Roman" w:eastAsia="Times New Roman" w:hAnsi="Times New Roman" w:cs="Times New Roman"/>
                <w:sz w:val="24"/>
                <w:szCs w:val="24"/>
                <w:lang w:eastAsia="ru-RU"/>
              </w:rPr>
              <w:t>службовця</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відповідно</w:t>
            </w:r>
            <w:proofErr w:type="spellEnd"/>
            <w:r w:rsidRPr="00827584">
              <w:rPr>
                <w:rFonts w:ascii="Times New Roman" w:eastAsia="Times New Roman" w:hAnsi="Times New Roman" w:cs="Times New Roman"/>
                <w:sz w:val="24"/>
                <w:szCs w:val="24"/>
                <w:lang w:eastAsia="ru-RU"/>
              </w:rPr>
              <w:t xml:space="preserve"> до </w:t>
            </w:r>
            <w:proofErr w:type="spellStart"/>
            <w:r w:rsidRPr="00827584">
              <w:rPr>
                <w:rFonts w:ascii="Times New Roman" w:eastAsia="Times New Roman" w:hAnsi="Times New Roman" w:cs="Times New Roman"/>
                <w:sz w:val="24"/>
                <w:szCs w:val="24"/>
                <w:lang w:eastAsia="ru-RU"/>
              </w:rPr>
              <w:t>посадової</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інструкції</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положення</w:t>
            </w:r>
            <w:proofErr w:type="spellEnd"/>
            <w:r w:rsidRPr="00827584">
              <w:rPr>
                <w:rFonts w:ascii="Times New Roman" w:eastAsia="Times New Roman" w:hAnsi="Times New Roman" w:cs="Times New Roman"/>
                <w:sz w:val="24"/>
                <w:szCs w:val="24"/>
                <w:lang w:eastAsia="ru-RU"/>
              </w:rPr>
              <w:t xml:space="preserve"> про </w:t>
            </w:r>
            <w:proofErr w:type="spellStart"/>
            <w:r w:rsidRPr="00827584">
              <w:rPr>
                <w:rFonts w:ascii="Times New Roman" w:eastAsia="Times New Roman" w:hAnsi="Times New Roman" w:cs="Times New Roman"/>
                <w:sz w:val="24"/>
                <w:szCs w:val="24"/>
                <w:lang w:eastAsia="ru-RU"/>
              </w:rPr>
              <w:t>структурний</w:t>
            </w:r>
            <w:proofErr w:type="spellEnd"/>
            <w:r w:rsidRPr="00827584">
              <w:rPr>
                <w:rFonts w:ascii="Times New Roman" w:eastAsia="Times New Roman" w:hAnsi="Times New Roman" w:cs="Times New Roman"/>
                <w:sz w:val="24"/>
                <w:szCs w:val="24"/>
                <w:lang w:eastAsia="ru-RU"/>
              </w:rPr>
              <w:t xml:space="preserve"> </w:t>
            </w:r>
            <w:proofErr w:type="spellStart"/>
            <w:proofErr w:type="gramStart"/>
            <w:r w:rsidRPr="00827584">
              <w:rPr>
                <w:rFonts w:ascii="Times New Roman" w:eastAsia="Times New Roman" w:hAnsi="Times New Roman" w:cs="Times New Roman"/>
                <w:sz w:val="24"/>
                <w:szCs w:val="24"/>
                <w:lang w:eastAsia="ru-RU"/>
              </w:rPr>
              <w:t>п</w:t>
            </w:r>
            <w:proofErr w:type="gramEnd"/>
            <w:r w:rsidRPr="00827584">
              <w:rPr>
                <w:rFonts w:ascii="Times New Roman" w:eastAsia="Times New Roman" w:hAnsi="Times New Roman" w:cs="Times New Roman"/>
                <w:sz w:val="24"/>
                <w:szCs w:val="24"/>
                <w:lang w:eastAsia="ru-RU"/>
              </w:rPr>
              <w:t>ідрозділ</w:t>
            </w:r>
            <w:proofErr w:type="spellEnd"/>
            <w:r w:rsidRPr="00827584">
              <w:rPr>
                <w:rFonts w:ascii="Times New Roman" w:eastAsia="Times New Roman" w:hAnsi="Times New Roman" w:cs="Times New Roman"/>
                <w:sz w:val="24"/>
                <w:szCs w:val="24"/>
                <w:lang w:eastAsia="ru-RU"/>
              </w:rPr>
              <w:t>)</w:t>
            </w: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541FC7">
            <w:pPr>
              <w:ind w:firstLine="67"/>
              <w:rPr>
                <w:rFonts w:ascii="Times New Roman" w:hAnsi="Times New Roman" w:cs="Times New Roman"/>
                <w:shd w:val="clear" w:color="auto" w:fill="FFFFFF"/>
              </w:rPr>
            </w:pPr>
            <w:proofErr w:type="spellStart"/>
            <w:r w:rsidRPr="008C4CDF">
              <w:rPr>
                <w:rFonts w:ascii="Times New Roman" w:hAnsi="Times New Roman" w:cs="Times New Roman"/>
                <w:shd w:val="clear" w:color="auto" w:fill="FFFFFF"/>
              </w:rPr>
              <w:lastRenderedPageBreak/>
              <w:t>Законодавство</w:t>
            </w:r>
            <w:proofErr w:type="spellEnd"/>
            <w:r w:rsidRPr="008C4CDF">
              <w:rPr>
                <w:rFonts w:ascii="Times New Roman" w:hAnsi="Times New Roman" w:cs="Times New Roman"/>
                <w:shd w:val="clear" w:color="auto" w:fill="FFFFFF"/>
              </w:rPr>
              <w:t xml:space="preserve">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ЦК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ЦПК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КК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КПК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КАС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w:t>
            </w:r>
            <w:proofErr w:type="spellStart"/>
            <w:r w:rsidRPr="008C4CDF">
              <w:rPr>
                <w:rFonts w:ascii="Times New Roman" w:hAnsi="Times New Roman" w:cs="Times New Roman"/>
                <w:shd w:val="clear" w:color="auto" w:fill="FFFFFF"/>
              </w:rPr>
              <w:t>КУпАП</w:t>
            </w:r>
            <w:proofErr w:type="spellEnd"/>
            <w:r w:rsidRPr="008C4CDF">
              <w:rPr>
                <w:rFonts w:ascii="Times New Roman" w:hAnsi="Times New Roman" w:cs="Times New Roman"/>
                <w:shd w:val="clear" w:color="auto" w:fill="FFFFFF"/>
              </w:rPr>
              <w:t xml:space="preserve">, Закон </w:t>
            </w:r>
            <w:proofErr w:type="spellStart"/>
            <w:r w:rsidRPr="008C4CDF">
              <w:rPr>
                <w:rFonts w:ascii="Times New Roman" w:hAnsi="Times New Roman" w:cs="Times New Roman"/>
                <w:shd w:val="clear" w:color="auto" w:fill="FFFFFF"/>
              </w:rPr>
              <w:lastRenderedPageBreak/>
              <w:t>України</w:t>
            </w:r>
            <w:proofErr w:type="spellEnd"/>
            <w:r w:rsidRPr="008C4CDF">
              <w:rPr>
                <w:rFonts w:ascii="Times New Roman" w:hAnsi="Times New Roman" w:cs="Times New Roman"/>
                <w:shd w:val="clear" w:color="auto" w:fill="FFFFFF"/>
              </w:rPr>
              <w:t xml:space="preserve"> «Про </w:t>
            </w:r>
            <w:proofErr w:type="spellStart"/>
            <w:r w:rsidRPr="008C4CDF">
              <w:rPr>
                <w:rFonts w:ascii="Times New Roman" w:hAnsi="Times New Roman" w:cs="Times New Roman"/>
                <w:shd w:val="clear" w:color="auto" w:fill="FFFFFF"/>
              </w:rPr>
              <w:t>захист</w:t>
            </w:r>
            <w:proofErr w:type="spellEnd"/>
            <w:r w:rsidRPr="008C4CDF">
              <w:rPr>
                <w:rFonts w:ascii="Times New Roman" w:hAnsi="Times New Roman" w:cs="Times New Roman"/>
                <w:shd w:val="clear" w:color="auto" w:fill="FFFFFF"/>
              </w:rPr>
              <w:t xml:space="preserve"> </w:t>
            </w:r>
            <w:proofErr w:type="spellStart"/>
            <w:r w:rsidRPr="008C4CDF">
              <w:rPr>
                <w:rFonts w:ascii="Times New Roman" w:hAnsi="Times New Roman" w:cs="Times New Roman"/>
                <w:shd w:val="clear" w:color="auto" w:fill="FFFFFF"/>
              </w:rPr>
              <w:t>персональних</w:t>
            </w:r>
            <w:proofErr w:type="spellEnd"/>
            <w:r w:rsidRPr="008C4CDF">
              <w:rPr>
                <w:rFonts w:ascii="Times New Roman" w:hAnsi="Times New Roman" w:cs="Times New Roman"/>
                <w:shd w:val="clear" w:color="auto" w:fill="FFFFFF"/>
              </w:rPr>
              <w:t xml:space="preserve"> </w:t>
            </w:r>
            <w:proofErr w:type="spellStart"/>
            <w:r w:rsidRPr="008C4CDF">
              <w:rPr>
                <w:rFonts w:ascii="Times New Roman" w:hAnsi="Times New Roman" w:cs="Times New Roman"/>
                <w:shd w:val="clear" w:color="auto" w:fill="FFFFFF"/>
              </w:rPr>
              <w:t>даних</w:t>
            </w:r>
            <w:proofErr w:type="spellEnd"/>
            <w:r w:rsidRPr="008C4CDF">
              <w:rPr>
                <w:rFonts w:ascii="Times New Roman" w:hAnsi="Times New Roman" w:cs="Times New Roman"/>
                <w:shd w:val="clear" w:color="auto" w:fill="FFFFFF"/>
              </w:rPr>
              <w:t>»</w:t>
            </w:r>
          </w:p>
          <w:p w:rsidR="008C4CDF" w:rsidRPr="008C4CDF" w:rsidRDefault="008C4CDF" w:rsidP="00541FC7">
            <w:pPr>
              <w:pStyle w:val="rvps14"/>
              <w:spacing w:before="0" w:beforeAutospacing="0" w:after="0" w:afterAutospacing="0"/>
              <w:ind w:right="154"/>
              <w:jc w:val="both"/>
              <w:rPr>
                <w:sz w:val="22"/>
                <w:szCs w:val="22"/>
                <w:lang w:val="uk-UA"/>
              </w:rPr>
            </w:pPr>
            <w:r w:rsidRPr="008C4CDF">
              <w:rPr>
                <w:sz w:val="22"/>
                <w:szCs w:val="22"/>
                <w:shd w:val="clear" w:color="auto" w:fill="FFFFFF"/>
                <w:lang w:val="uk-UA"/>
              </w:rPr>
              <w:t xml:space="preserve">  Інструкція з діловодства в місцевих загальних судах,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та кримінальних справ</w:t>
            </w:r>
            <w:r w:rsidRPr="008C4CDF">
              <w:rPr>
                <w:sz w:val="22"/>
                <w:szCs w:val="22"/>
                <w:lang w:val="uk-UA"/>
              </w:rPr>
              <w:t xml:space="preserve"> </w:t>
            </w:r>
          </w:p>
          <w:p w:rsidR="008C4CDF" w:rsidRPr="008C4CDF" w:rsidRDefault="008C4CDF" w:rsidP="00541FC7">
            <w:pPr>
              <w:spacing w:before="150" w:after="150" w:line="240" w:lineRule="auto"/>
              <w:rPr>
                <w:rFonts w:ascii="Times New Roman" w:eastAsia="Times New Roman" w:hAnsi="Times New Roman" w:cs="Times New Roman"/>
                <w:lang w:eastAsia="ru-RU"/>
              </w:rPr>
            </w:pPr>
            <w:r w:rsidRPr="008C4CDF">
              <w:rPr>
                <w:rFonts w:ascii="Times New Roman" w:hAnsi="Times New Roman" w:cs="Times New Roman"/>
                <w:lang w:val="uk-UA"/>
              </w:rPr>
              <w:t>нормативні акти, які мають відношення до виконання посадових обов’язків</w:t>
            </w:r>
          </w:p>
        </w:tc>
      </w:tr>
      <w:tr w:rsidR="008C4CDF"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
        </w:tc>
      </w:tr>
      <w:tr w:rsidR="008C4CDF"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
        </w:tc>
      </w:tr>
      <w:tr w:rsidR="008C4CDF"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
        </w:tc>
      </w:tr>
    </w:tbl>
    <w:p w:rsidR="00EA6629" w:rsidRDefault="00EA6629">
      <w:bookmarkStart w:id="3" w:name="n767"/>
      <w:bookmarkEnd w:id="3"/>
    </w:p>
    <w:sectPr w:rsidR="00EA6629" w:rsidSect="00EA6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27584"/>
    <w:rsid w:val="00222BFB"/>
    <w:rsid w:val="002342B6"/>
    <w:rsid w:val="00297D61"/>
    <w:rsid w:val="00334F5F"/>
    <w:rsid w:val="00455751"/>
    <w:rsid w:val="004C69B3"/>
    <w:rsid w:val="00541FC7"/>
    <w:rsid w:val="006A717B"/>
    <w:rsid w:val="006E5896"/>
    <w:rsid w:val="007B6961"/>
    <w:rsid w:val="00827584"/>
    <w:rsid w:val="008C4CDF"/>
    <w:rsid w:val="00922278"/>
    <w:rsid w:val="00A32A95"/>
    <w:rsid w:val="00C5427C"/>
    <w:rsid w:val="00C727D2"/>
    <w:rsid w:val="00D62131"/>
    <w:rsid w:val="00D72430"/>
    <w:rsid w:val="00E564E8"/>
    <w:rsid w:val="00E9183D"/>
    <w:rsid w:val="00EA6629"/>
    <w:rsid w:val="00EE7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7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7584"/>
    <w:rPr>
      <w:color w:val="0000FF"/>
      <w:u w:val="single"/>
    </w:rPr>
  </w:style>
  <w:style w:type="paragraph" w:customStyle="1" w:styleId="rvps14">
    <w:name w:val="rvps14"/>
    <w:basedOn w:val="a"/>
    <w:uiPriority w:val="99"/>
    <w:rsid w:val="00827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827584"/>
  </w:style>
  <w:style w:type="paragraph" w:customStyle="1" w:styleId="rvps7">
    <w:name w:val="rvps7"/>
    <w:basedOn w:val="a"/>
    <w:rsid w:val="00827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uiPriority w:val="99"/>
    <w:rsid w:val="00827584"/>
  </w:style>
  <w:style w:type="paragraph" w:customStyle="1" w:styleId="rvps8">
    <w:name w:val="rvps8"/>
    <w:basedOn w:val="a"/>
    <w:rsid w:val="00827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827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827584"/>
  </w:style>
  <w:style w:type="paragraph" w:styleId="a4">
    <w:name w:val="Title"/>
    <w:basedOn w:val="a"/>
    <w:link w:val="a5"/>
    <w:qFormat/>
    <w:rsid w:val="00D72430"/>
    <w:pPr>
      <w:spacing w:after="0" w:line="240" w:lineRule="auto"/>
      <w:jc w:val="center"/>
    </w:pPr>
    <w:rPr>
      <w:rFonts w:ascii="Times New Roman" w:eastAsia="Times New Roman" w:hAnsi="Times New Roman" w:cs="Times New Roman"/>
      <w:b/>
      <w:sz w:val="24"/>
      <w:szCs w:val="20"/>
      <w:lang w:val="uk-UA" w:eastAsia="ru-RU"/>
    </w:rPr>
  </w:style>
  <w:style w:type="character" w:customStyle="1" w:styleId="a5">
    <w:name w:val="Название Знак"/>
    <w:basedOn w:val="a0"/>
    <w:link w:val="a4"/>
    <w:rsid w:val="00D72430"/>
    <w:rPr>
      <w:rFonts w:ascii="Times New Roman" w:eastAsia="Times New Roman" w:hAnsi="Times New Roman" w:cs="Times New Roman"/>
      <w:b/>
      <w:sz w:val="24"/>
      <w:szCs w:val="20"/>
      <w:lang w:val="uk-UA" w:eastAsia="ru-RU"/>
    </w:rPr>
  </w:style>
  <w:style w:type="paragraph" w:styleId="a6">
    <w:name w:val="header"/>
    <w:basedOn w:val="a"/>
    <w:link w:val="a7"/>
    <w:uiPriority w:val="99"/>
    <w:rsid w:val="00D72430"/>
    <w:pPr>
      <w:tabs>
        <w:tab w:val="center" w:pos="4153"/>
        <w:tab w:val="right" w:pos="8306"/>
      </w:tabs>
      <w:spacing w:after="0" w:line="240" w:lineRule="auto"/>
    </w:pPr>
    <w:rPr>
      <w:rFonts w:ascii="SchoolBook" w:eastAsia="Times New Roman" w:hAnsi="SchoolBook" w:cs="Times New Roman"/>
      <w:sz w:val="24"/>
      <w:szCs w:val="20"/>
      <w:lang w:val="uk-UA" w:eastAsia="uk-UA"/>
    </w:rPr>
  </w:style>
  <w:style w:type="character" w:customStyle="1" w:styleId="a7">
    <w:name w:val="Верхний колонтитул Знак"/>
    <w:basedOn w:val="a0"/>
    <w:link w:val="a6"/>
    <w:uiPriority w:val="99"/>
    <w:rsid w:val="00D72430"/>
    <w:rPr>
      <w:rFonts w:ascii="SchoolBook" w:eastAsia="Times New Roman" w:hAnsi="SchoolBook" w:cs="Times New Roman"/>
      <w:sz w:val="24"/>
      <w:szCs w:val="20"/>
      <w:lang w:val="uk-UA" w:eastAsia="uk-UA"/>
    </w:rPr>
  </w:style>
  <w:style w:type="paragraph" w:customStyle="1" w:styleId="a8">
    <w:name w:val="Нормальний текст"/>
    <w:basedOn w:val="a"/>
    <w:uiPriority w:val="99"/>
    <w:rsid w:val="00E9183D"/>
    <w:pPr>
      <w:spacing w:before="120" w:after="0" w:line="240" w:lineRule="auto"/>
      <w:ind w:firstLine="567"/>
    </w:pPr>
    <w:rPr>
      <w:rFonts w:ascii="Antiqua" w:eastAsia="Times New Roman" w:hAnsi="Antiqua" w:cs="Times New Roman"/>
      <w:sz w:val="26"/>
      <w:szCs w:val="20"/>
      <w:lang w:val="uk-UA" w:eastAsia="ru-RU"/>
    </w:rPr>
  </w:style>
  <w:style w:type="paragraph" w:styleId="a9">
    <w:name w:val="Normal (Web)"/>
    <w:basedOn w:val="a"/>
    <w:uiPriority w:val="99"/>
    <w:rsid w:val="00E91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42">
    <w:name w:val="st42"/>
    <w:uiPriority w:val="99"/>
    <w:rsid w:val="00E9183D"/>
    <w:rPr>
      <w:rFonts w:ascii="Times New Roman" w:hAnsi="Times New Roman"/>
      <w:color w:val="000000"/>
    </w:rPr>
  </w:style>
  <w:style w:type="paragraph" w:styleId="HTML">
    <w:name w:val="HTML Preformatted"/>
    <w:basedOn w:val="a"/>
    <w:link w:val="HTML0"/>
    <w:uiPriority w:val="99"/>
    <w:rsid w:val="00E91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183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68490258">
      <w:bodyDiv w:val="1"/>
      <w:marLeft w:val="0"/>
      <w:marRight w:val="0"/>
      <w:marTop w:val="0"/>
      <w:marBottom w:val="0"/>
      <w:divBdr>
        <w:top w:val="none" w:sz="0" w:space="0" w:color="auto"/>
        <w:left w:val="none" w:sz="0" w:space="0" w:color="auto"/>
        <w:bottom w:val="none" w:sz="0" w:space="0" w:color="auto"/>
        <w:right w:val="none" w:sz="0" w:space="0" w:color="auto"/>
      </w:divBdr>
      <w:divsChild>
        <w:div w:id="2004429143">
          <w:marLeft w:val="0"/>
          <w:marRight w:val="0"/>
          <w:marTop w:val="0"/>
          <w:marBottom w:val="150"/>
          <w:divBdr>
            <w:top w:val="none" w:sz="0" w:space="0" w:color="auto"/>
            <w:left w:val="none" w:sz="0" w:space="0" w:color="auto"/>
            <w:bottom w:val="none" w:sz="0" w:space="0" w:color="auto"/>
            <w:right w:val="none" w:sz="0" w:space="0" w:color="auto"/>
          </w:divBdr>
        </w:div>
        <w:div w:id="109656081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arkova@od.court.gov.ua" TargetMode="Externa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1302</Words>
  <Characters>7426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416MB</cp:lastModifiedBy>
  <cp:revision>18</cp:revision>
  <dcterms:created xsi:type="dcterms:W3CDTF">2018-09-07T10:02:00Z</dcterms:created>
  <dcterms:modified xsi:type="dcterms:W3CDTF">2018-09-07T11:03:00Z</dcterms:modified>
</cp:coreProperties>
</file>