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90" w:rsidRPr="00E05327" w:rsidRDefault="00482890" w:rsidP="00482890">
      <w:pPr>
        <w:spacing w:before="100" w:beforeAutospacing="1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Приморського районного суду м. Одеси</w:t>
      </w:r>
    </w:p>
    <w:p w:rsidR="00482890" w:rsidRDefault="00482890" w:rsidP="00482890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65029, м. Одеса, вул. </w:t>
      </w:r>
      <w:proofErr w:type="spellStart"/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Балківська</w:t>
      </w:r>
      <w:proofErr w:type="spellEnd"/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, 33</w:t>
      </w:r>
    </w:p>
    <w:p w:rsidR="00482890" w:rsidRDefault="00482890" w:rsidP="00482890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</w:pPr>
    </w:p>
    <w:p w:rsidR="00482890" w:rsidRDefault="00482890" w:rsidP="00482890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>Судді</w:t>
      </w:r>
      <w:r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ab/>
        <w:t>__________________________________________</w:t>
      </w:r>
    </w:p>
    <w:p w:rsidR="00482890" w:rsidRPr="008B3C51" w:rsidRDefault="00482890" w:rsidP="00482890">
      <w:pPr>
        <w:spacing w:after="0" w:line="240" w:lineRule="auto"/>
        <w:ind w:left="1844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482890" w:rsidRPr="00B714EF" w:rsidRDefault="00482890" w:rsidP="00482890">
      <w:pPr>
        <w:spacing w:after="0" w:line="240" w:lineRule="auto"/>
        <w:ind w:left="3540" w:hanging="98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Позивач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</w:t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 xml:space="preserve">         </w:t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П.І.Б.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______________________________________,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         (адреса, поштовий індекс, засоби зв’язку)</w:t>
      </w:r>
    </w:p>
    <w:p w:rsidR="00482890" w:rsidRPr="00B714EF" w:rsidRDefault="00482890" w:rsidP="00482890">
      <w:pPr>
        <w:spacing w:after="0" w:line="240" w:lineRule="auto"/>
        <w:ind w:left="3540" w:hanging="198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482890" w:rsidRPr="00B714EF" w:rsidRDefault="00482890" w:rsidP="00482890">
      <w:pPr>
        <w:spacing w:after="0" w:line="240" w:lineRule="auto"/>
        <w:ind w:left="3540" w:hanging="988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Відповідач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:     </w:t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П.І.Б.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______________________________________,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___________________________________________.</w:t>
      </w: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br/>
      </w:r>
      <w:r w:rsidRPr="00E05327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ru-RU"/>
        </w:rPr>
        <w:t>         (адреса, поштовий індекс, засоби зв’язку)</w:t>
      </w:r>
    </w:p>
    <w:p w:rsidR="00482890" w:rsidRPr="00B714EF" w:rsidRDefault="00482890" w:rsidP="00482890">
      <w:pPr>
        <w:spacing w:after="0" w:line="240" w:lineRule="auto"/>
        <w:ind w:left="3540" w:hanging="198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E0532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</w:p>
    <w:p w:rsidR="00482890" w:rsidRDefault="00482890" w:rsidP="00482890">
      <w:pPr>
        <w:pStyle w:val="1"/>
        <w:spacing w:after="0" w:afterAutospacing="0"/>
        <w:contextualSpacing/>
        <w:jc w:val="center"/>
        <w:rPr>
          <w:b/>
          <w:bCs/>
          <w:lang w:val="uk-UA"/>
        </w:rPr>
      </w:pPr>
      <w:r w:rsidRPr="0025264D">
        <w:rPr>
          <w:rStyle w:val="a3"/>
          <w:iCs/>
        </w:rPr>
        <w:t>ЗАЯВА</w:t>
      </w:r>
      <w:r>
        <w:rPr>
          <w:b/>
          <w:bCs/>
        </w:rPr>
        <w:br/>
        <w:t xml:space="preserve">про </w:t>
      </w:r>
      <w:proofErr w:type="spellStart"/>
      <w:r>
        <w:rPr>
          <w:b/>
          <w:bCs/>
        </w:rPr>
        <w:t>повідомлення</w:t>
      </w:r>
      <w:proofErr w:type="spellEnd"/>
      <w:r>
        <w:rPr>
          <w:b/>
          <w:bCs/>
        </w:rPr>
        <w:t xml:space="preserve"> суд про причини </w:t>
      </w:r>
      <w:r>
        <w:rPr>
          <w:b/>
          <w:bCs/>
        </w:rPr>
        <w:br/>
        <w:t xml:space="preserve">неявки у </w:t>
      </w:r>
      <w:proofErr w:type="spellStart"/>
      <w:r>
        <w:rPr>
          <w:b/>
          <w:bCs/>
        </w:rPr>
        <w:t>судове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засідання</w:t>
      </w:r>
      <w:proofErr w:type="spellEnd"/>
    </w:p>
    <w:p w:rsidR="00482890" w:rsidRDefault="00482890" w:rsidP="00482890">
      <w:pPr>
        <w:pStyle w:val="1"/>
        <w:spacing w:after="0" w:afterAutospacing="0"/>
        <w:contextualSpacing/>
        <w:jc w:val="both"/>
        <w:rPr>
          <w:lang w:val="uk-UA"/>
        </w:rPr>
      </w:pPr>
      <w:r w:rsidRPr="00B714EF">
        <w:br/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t xml:space="preserve">У </w:t>
      </w:r>
      <w:proofErr w:type="spellStart"/>
      <w:r>
        <w:t>провадженні</w:t>
      </w:r>
      <w:proofErr w:type="spellEnd"/>
      <w:r>
        <w:t xml:space="preserve"> </w:t>
      </w:r>
      <w:r>
        <w:rPr>
          <w:lang w:val="uk-UA"/>
        </w:rPr>
        <w:t>судді _____________</w:t>
      </w:r>
      <w:r>
        <w:t xml:space="preserve"> </w:t>
      </w:r>
      <w:proofErr w:type="spellStart"/>
      <w:proofErr w:type="gramStart"/>
      <w:r>
        <w:t>знаходиться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цивільна</w:t>
      </w:r>
      <w:proofErr w:type="spellEnd"/>
      <w:proofErr w:type="gramEnd"/>
      <w:r>
        <w:t xml:space="preserve"> справа </w:t>
      </w:r>
      <w:r>
        <w:rPr>
          <w:lang w:val="uk-UA"/>
        </w:rPr>
        <w:t xml:space="preserve">№ ____________ </w:t>
      </w:r>
      <w:r>
        <w:t xml:space="preserve">за </w:t>
      </w:r>
      <w:proofErr w:type="spellStart"/>
      <w:r>
        <w:t>позовом</w:t>
      </w:r>
      <w:proofErr w:type="spellEnd"/>
      <w:r>
        <w:t xml:space="preserve"> </w:t>
      </w:r>
      <w:r w:rsidRPr="005B21C9">
        <w:rPr>
          <w:i/>
        </w:rPr>
        <w:t>(</w:t>
      </w:r>
      <w:r w:rsidRPr="005B21C9">
        <w:rPr>
          <w:i/>
          <w:lang w:val="uk-UA"/>
        </w:rPr>
        <w:t>П.І.Б.</w:t>
      </w:r>
      <w:r w:rsidRPr="005B21C9">
        <w:rPr>
          <w:i/>
        </w:rPr>
        <w:t>)</w:t>
      </w:r>
      <w:r>
        <w:t xml:space="preserve"> до </w:t>
      </w:r>
      <w:r w:rsidRPr="005B21C9">
        <w:rPr>
          <w:i/>
        </w:rPr>
        <w:t>(П</w:t>
      </w:r>
      <w:r>
        <w:rPr>
          <w:i/>
          <w:lang w:val="uk-UA"/>
        </w:rPr>
        <w:t>.</w:t>
      </w:r>
      <w:r w:rsidRPr="005B21C9">
        <w:rPr>
          <w:i/>
        </w:rPr>
        <w:t>І</w:t>
      </w:r>
      <w:r>
        <w:rPr>
          <w:i/>
          <w:lang w:val="uk-UA"/>
        </w:rPr>
        <w:t>.</w:t>
      </w:r>
      <w:r w:rsidRPr="005B21C9">
        <w:rPr>
          <w:i/>
        </w:rPr>
        <w:t>Б</w:t>
      </w:r>
      <w:r>
        <w:t xml:space="preserve">) про </w:t>
      </w:r>
      <w:r>
        <w:rPr>
          <w:lang w:val="uk-UA"/>
        </w:rPr>
        <w:t>________________________________________________</w:t>
      </w:r>
      <w:r>
        <w:t>.</w:t>
      </w:r>
    </w:p>
    <w:p w:rsidR="00482890" w:rsidRPr="00523C17" w:rsidRDefault="00482890" w:rsidP="00482890">
      <w:pPr>
        <w:pStyle w:val="1"/>
        <w:spacing w:after="0" w:afterAutospacing="0"/>
        <w:contextualSpacing/>
        <w:jc w:val="both"/>
        <w:rPr>
          <w:b/>
          <w:bCs/>
          <w:iCs/>
          <w:lang w:val="uk-UA"/>
        </w:rPr>
      </w:pPr>
      <w:r>
        <w:rPr>
          <w:lang w:val="uk-UA"/>
        </w:rPr>
        <w:tab/>
        <w:t xml:space="preserve">Судове засідання призначено на ___ годину ___ хвилин </w:t>
      </w:r>
      <w:r w:rsidRPr="00E05327">
        <w:t>„ ___ ”___________20__ р.</w:t>
      </w:r>
      <w:r>
        <w:t xml:space="preserve">  </w:t>
      </w:r>
      <w:r>
        <w:rPr>
          <w:lang w:val="uk-UA"/>
        </w:rPr>
        <w:tab/>
      </w:r>
      <w:proofErr w:type="spellStart"/>
      <w:r w:rsidR="00B74362">
        <w:t>Повідомляю</w:t>
      </w:r>
      <w:proofErr w:type="spellEnd"/>
      <w:r w:rsidR="00B74362">
        <w:t xml:space="preserve"> суд</w:t>
      </w:r>
      <w:r w:rsidR="00B74362">
        <w:rPr>
          <w:lang w:val="uk-UA"/>
        </w:rPr>
        <w:t xml:space="preserve"> про те,</w:t>
      </w:r>
      <w:r>
        <w:t xml:space="preserve"> </w:t>
      </w:r>
      <w:proofErr w:type="spellStart"/>
      <w:r>
        <w:t>що</w:t>
      </w:r>
      <w:proofErr w:type="spellEnd"/>
      <w:r>
        <w:t xml:space="preserve"> я не </w:t>
      </w:r>
      <w:proofErr w:type="spellStart"/>
      <w:r>
        <w:t>зможу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участь у судовому </w:t>
      </w:r>
      <w:proofErr w:type="spellStart"/>
      <w:r>
        <w:t>засіданні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хворобою і прошу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на </w:t>
      </w:r>
      <w:proofErr w:type="spellStart"/>
      <w:r>
        <w:t>інший</w:t>
      </w:r>
      <w:proofErr w:type="spellEnd"/>
      <w:r>
        <w:t xml:space="preserve"> день.</w:t>
      </w:r>
    </w:p>
    <w:p w:rsidR="00482890" w:rsidRDefault="00482890" w:rsidP="00482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E66C7" w:rsidRPr="00771EB1" w:rsidRDefault="00771EB1" w:rsidP="00771EB1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підпис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ru-RU"/>
        </w:rPr>
        <w:t>)</w:t>
      </w:r>
    </w:p>
    <w:sectPr w:rsidR="00BE66C7" w:rsidRPr="00771EB1" w:rsidSect="00BE6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890"/>
    <w:rsid w:val="00482890"/>
    <w:rsid w:val="00771EB1"/>
    <w:rsid w:val="00B74362"/>
    <w:rsid w:val="00B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2A06"/>
  <w15:docId w15:val="{16DB822A-3B84-4C4C-B164-52ECDCB5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9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8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482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Колючий</dc:creator>
  <cp:lastModifiedBy>Пользователь Windows</cp:lastModifiedBy>
  <cp:revision>3</cp:revision>
  <dcterms:created xsi:type="dcterms:W3CDTF">2014-04-03T13:37:00Z</dcterms:created>
  <dcterms:modified xsi:type="dcterms:W3CDTF">2020-05-21T08:10:00Z</dcterms:modified>
</cp:coreProperties>
</file>