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235" w:rsidRDefault="00630235" w:rsidP="00630235">
      <w:pPr>
        <w:ind w:left="-567" w:firstLine="1275"/>
        <w:jc w:val="both"/>
        <w:rPr>
          <w:color w:val="000000"/>
          <w:lang w:val="uk-UA"/>
        </w:rPr>
      </w:pPr>
    </w:p>
    <w:p w:rsidR="00630235" w:rsidRDefault="00630235" w:rsidP="0063023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До _________________________________________________________</w:t>
      </w:r>
    </w:p>
    <w:p w:rsidR="00630235" w:rsidRDefault="00630235" w:rsidP="0063023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>(</w:t>
      </w:r>
      <w:proofErr w:type="spellStart"/>
      <w:r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>найменування</w:t>
      </w:r>
      <w:proofErr w:type="spellEnd"/>
      <w:r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 xml:space="preserve"> суду)</w:t>
      </w:r>
    </w:p>
    <w:p w:rsidR="00630235" w:rsidRDefault="00630235" w:rsidP="0063023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від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_________________________________________________________</w:t>
      </w:r>
    </w:p>
    <w:p w:rsidR="00630235" w:rsidRDefault="00630235" w:rsidP="0063023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 xml:space="preserve">(ПІБ </w:t>
      </w:r>
      <w:proofErr w:type="spellStart"/>
      <w:r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>найменування</w:t>
      </w:r>
      <w:proofErr w:type="spellEnd"/>
      <w:r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 xml:space="preserve"> особи, </w:t>
      </w:r>
      <w:proofErr w:type="spellStart"/>
      <w:r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>її</w:t>
      </w:r>
      <w:proofErr w:type="spellEnd"/>
      <w:r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>уповноваженого</w:t>
      </w:r>
      <w:proofErr w:type="spellEnd"/>
      <w:r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>представника</w:t>
      </w:r>
      <w:proofErr w:type="spellEnd"/>
      <w:r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>)</w:t>
      </w:r>
    </w:p>
    <w:p w:rsidR="000B5446" w:rsidRDefault="000B5446" w:rsidP="0063023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9"/>
          <w:szCs w:val="19"/>
          <w:lang w:eastAsia="ru-RU"/>
        </w:rPr>
      </w:pPr>
    </w:p>
    <w:p w:rsidR="00630235" w:rsidRDefault="000B5446" w:rsidP="00630235">
      <w:pPr>
        <w:spacing w:after="0" w:line="360" w:lineRule="auto"/>
        <w:jc w:val="right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 w:rsidRPr="000B5446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у </w:t>
      </w:r>
      <w:proofErr w:type="spellStart"/>
      <w:proofErr w:type="gramStart"/>
      <w:r w:rsidRPr="000B5446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справі</w:t>
      </w:r>
      <w:proofErr w:type="spellEnd"/>
      <w:r w:rsidRPr="000B5446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 №</w:t>
      </w:r>
      <w:proofErr w:type="gramEnd"/>
      <w:r w:rsidRPr="000B5446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________________</w:t>
      </w:r>
    </w:p>
    <w:p w:rsidR="00630235" w:rsidRDefault="00023550" w:rsidP="00630235">
      <w:pPr>
        <w:spacing w:after="0" w:line="360" w:lineRule="auto"/>
        <w:jc w:val="right"/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</w:pPr>
      <w:hyperlink r:id="rId4" w:history="1">
        <w:r w:rsidR="00630235">
          <w:rPr>
            <w:rStyle w:val="a3"/>
            <w:rFonts w:ascii="Times New Roman" w:eastAsia="Times New Roman" w:hAnsi="Times New Roman"/>
            <w:b/>
            <w:bCs/>
            <w:sz w:val="30"/>
            <w:szCs w:val="30"/>
            <w:lang w:eastAsia="ru-RU"/>
          </w:rPr>
          <w:t>inbox@pm.od.court.gov.ua</w:t>
        </w:r>
      </w:hyperlink>
    </w:p>
    <w:p w:rsidR="00630235" w:rsidRDefault="00630235" w:rsidP="00630235">
      <w:pPr>
        <w:spacing w:after="0" w:line="360" w:lineRule="auto"/>
        <w:jc w:val="right"/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uk-UA" w:eastAsia="ru-RU"/>
        </w:rPr>
        <w:t>(електронна адреса суду)</w:t>
      </w:r>
    </w:p>
    <w:p w:rsidR="00630235" w:rsidRDefault="00630235" w:rsidP="00630235">
      <w:pPr>
        <w:spacing w:before="100" w:beforeAutospacing="1" w:after="100" w:afterAutospacing="1" w:line="240" w:lineRule="auto"/>
        <w:ind w:firstLine="480"/>
        <w:jc w:val="center"/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Заява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br/>
        <w:t xml:space="preserve">на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отримання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судових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повісток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="00D7480A">
        <w:rPr>
          <w:rFonts w:ascii="Times New Roman" w:eastAsia="Times New Roman" w:hAnsi="Times New Roman"/>
          <w:b/>
          <w:bCs/>
          <w:color w:val="000000"/>
          <w:sz w:val="30"/>
          <w:szCs w:val="30"/>
          <w:lang w:val="uk-UA"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електронному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вигляді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допомогою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електронної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адреси</w:t>
      </w:r>
      <w:proofErr w:type="spellEnd"/>
    </w:p>
    <w:p w:rsidR="00630235" w:rsidRDefault="00630235" w:rsidP="0063023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Прошу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надсилати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 xml:space="preserve"> судові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 xml:space="preserve"> повістки з копіями документів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електронному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вигляді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допомогою</w:t>
      </w:r>
      <w:proofErr w:type="spellEnd"/>
      <w:r w:rsidR="00D7480A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 xml:space="preserve"> електронн</w:t>
      </w:r>
      <w:r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ої адреси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_______________</w:t>
      </w:r>
    </w:p>
    <w:p w:rsidR="00023550" w:rsidRDefault="00D7480A" w:rsidP="00023550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Відповідно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статті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13</w:t>
      </w:r>
      <w:r w:rsidR="00023550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 xml:space="preserve">5 </w:t>
      </w:r>
      <w:proofErr w:type="gramStart"/>
      <w:r w:rsidR="006302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ч.</w:t>
      </w:r>
      <w:r w:rsidR="00023550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1</w:t>
      </w:r>
      <w:r w:rsidR="006302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</w:t>
      </w:r>
      <w:proofErr w:type="spellStart"/>
      <w:r w:rsidR="006302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Кримінально</w:t>
      </w:r>
      <w:proofErr w:type="spellEnd"/>
      <w:proofErr w:type="gramEnd"/>
      <w:r w:rsidR="006302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6302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процесуального</w:t>
      </w:r>
      <w:proofErr w:type="spellEnd"/>
      <w:r w:rsidR="006302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Кодексу</w:t>
      </w:r>
      <w:r w:rsidR="00630235" w:rsidRPr="006302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630235" w:rsidRPr="006302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України</w:t>
      </w:r>
      <w:proofErr w:type="spellEnd"/>
      <w:r w:rsidR="00630235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 xml:space="preserve"> </w:t>
      </w:r>
      <w:r w:rsidR="00023550" w:rsidRPr="0002355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Порядок </w:t>
      </w:r>
      <w:proofErr w:type="spellStart"/>
      <w:r w:rsidR="00023550" w:rsidRPr="0002355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здійснення</w:t>
      </w:r>
      <w:proofErr w:type="spellEnd"/>
      <w:r w:rsidR="00023550" w:rsidRPr="0002355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023550" w:rsidRPr="0002355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викл</w:t>
      </w:r>
      <w:r w:rsidR="0002355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ику</w:t>
      </w:r>
      <w:proofErr w:type="spellEnd"/>
      <w:r w:rsidR="0002355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="0002355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кримінальному</w:t>
      </w:r>
      <w:proofErr w:type="spellEnd"/>
      <w:r w:rsidR="0002355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02355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провадженні</w:t>
      </w:r>
      <w:proofErr w:type="spellEnd"/>
      <w:r w:rsidR="00023550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 xml:space="preserve">. </w:t>
      </w:r>
      <w:r w:rsidR="00023550" w:rsidRPr="00023550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Особа викликається до слідчого, прокурора, слідчого судді, суду шляхом вручення повістки про виклик, надіслання її поштою, електронною поштою чи факсимільним зв'язком, здійснення виклику по телефону або телеграмою.</w:t>
      </w:r>
    </w:p>
    <w:p w:rsidR="00630235" w:rsidRPr="00023550" w:rsidRDefault="00630235" w:rsidP="00023550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</w:t>
      </w:r>
      <w:r w:rsidRPr="0002355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римірник офіційного листа підписується відповідальною особою з використанням власного ключа ЕЦП або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на офіційному веб-порталі судової влади України за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адресою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: mail.gov.ua.</w:t>
      </w:r>
    </w:p>
    <w:p w:rsidR="00630235" w:rsidRPr="00023550" w:rsidRDefault="00630235" w:rsidP="0063023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/>
          <w:color w:val="000000"/>
          <w:sz w:val="19"/>
          <w:szCs w:val="19"/>
          <w:lang w:val="uk-UA" w:eastAsia="ru-RU"/>
        </w:rPr>
      </w:pPr>
    </w:p>
    <w:p w:rsidR="00D7480A" w:rsidRPr="00023550" w:rsidRDefault="00D7480A" w:rsidP="0063023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/>
          <w:color w:val="000000"/>
          <w:sz w:val="19"/>
          <w:szCs w:val="19"/>
          <w:lang w:val="uk-UA" w:eastAsia="ru-RU"/>
        </w:rPr>
      </w:pPr>
    </w:p>
    <w:p w:rsidR="00D7480A" w:rsidRPr="00023550" w:rsidRDefault="00D7480A" w:rsidP="0063023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/>
          <w:color w:val="000000"/>
          <w:sz w:val="19"/>
          <w:szCs w:val="19"/>
          <w:lang w:val="uk-UA" w:eastAsia="ru-RU"/>
        </w:rPr>
      </w:pPr>
    </w:p>
    <w:p w:rsidR="00630235" w:rsidRDefault="00630235" w:rsidP="0063023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"____"______________20__р         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val="uk-UA" w:eastAsia="ru-RU"/>
        </w:rPr>
        <w:t xml:space="preserve">            </w:t>
      </w:r>
      <w:r w:rsidR="000B5446">
        <w:rPr>
          <w:rFonts w:ascii="Times New Roman" w:eastAsia="Times New Roman" w:hAnsi="Times New Roman"/>
          <w:b/>
          <w:bCs/>
          <w:color w:val="000000"/>
          <w:sz w:val="27"/>
          <w:szCs w:val="27"/>
          <w:lang w:val="uk-UA" w:eastAsia="ru-RU"/>
        </w:rPr>
        <w:t xml:space="preserve">                       </w:t>
      </w:r>
      <w:r w:rsidR="000B5446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_________________</w:t>
      </w:r>
    </w:p>
    <w:p w:rsidR="00630235" w:rsidRDefault="00630235" w:rsidP="0063023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9"/>
          <w:szCs w:val="19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19"/>
          <w:szCs w:val="19"/>
          <w:lang w:eastAsia="ru-RU"/>
        </w:rPr>
        <w:t>(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19"/>
          <w:szCs w:val="19"/>
          <w:lang w:eastAsia="ru-RU"/>
        </w:rPr>
        <w:t xml:space="preserve">Дата) </w:t>
      </w:r>
      <w:r>
        <w:rPr>
          <w:rFonts w:ascii="Times New Roman" w:eastAsia="Times New Roman" w:hAnsi="Times New Roman"/>
          <w:b/>
          <w:bCs/>
          <w:color w:val="000000"/>
          <w:sz w:val="19"/>
          <w:szCs w:val="19"/>
          <w:lang w:val="uk-UA" w:eastAsia="ru-RU"/>
        </w:rPr>
        <w:t xml:space="preserve">  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19"/>
          <w:szCs w:val="19"/>
          <w:lang w:val="uk-UA" w:eastAsia="ru-RU"/>
        </w:rPr>
        <w:t xml:space="preserve">                                                                                                                                                           (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19"/>
          <w:szCs w:val="19"/>
          <w:lang w:eastAsia="ru-RU"/>
        </w:rPr>
        <w:t>Підпис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19"/>
          <w:szCs w:val="19"/>
          <w:lang w:eastAsia="ru-RU"/>
        </w:rPr>
        <w:t xml:space="preserve"> ПІБ</w:t>
      </w:r>
      <w:r>
        <w:rPr>
          <w:rFonts w:ascii="Times New Roman" w:eastAsia="Times New Roman" w:hAnsi="Times New Roman"/>
          <w:b/>
          <w:bCs/>
          <w:color w:val="000000"/>
          <w:sz w:val="19"/>
          <w:szCs w:val="19"/>
          <w:lang w:val="uk-UA" w:eastAsia="ru-RU"/>
        </w:rPr>
        <w:t>)</w:t>
      </w:r>
    </w:p>
    <w:p w:rsidR="00630235" w:rsidRDefault="00630235" w:rsidP="00630235"/>
    <w:p w:rsidR="0032592F" w:rsidRDefault="00023550"/>
    <w:sectPr w:rsidR="00325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BF8"/>
    <w:rsid w:val="00023550"/>
    <w:rsid w:val="000B5446"/>
    <w:rsid w:val="00630235"/>
    <w:rsid w:val="0095767C"/>
    <w:rsid w:val="00AC1BF8"/>
    <w:rsid w:val="00CD3B9C"/>
    <w:rsid w:val="00D7480A"/>
    <w:rsid w:val="00E5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35F1D"/>
  <w15:chartTrackingRefBased/>
  <w15:docId w15:val="{43B54567-B0B6-43CE-9234-E95E61C1D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23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0235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544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5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box@pm.od.court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cp:lastPrinted>2020-12-17T10:48:00Z</cp:lastPrinted>
  <dcterms:created xsi:type="dcterms:W3CDTF">2020-12-17T10:25:00Z</dcterms:created>
  <dcterms:modified xsi:type="dcterms:W3CDTF">2020-12-17T14:34:00Z</dcterms:modified>
</cp:coreProperties>
</file>